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6"/>
        <w:ind w:left="491"/>
        <w:rPr>
          <w:rFonts w:ascii="Times New Roman" w:eastAsia="Times New Roman"/>
        </w:rPr>
      </w:pPr>
      <w:r>
        <w:drawing>
          <wp:anchor distT="0" distB="0" distL="0" distR="0" simplePos="0" relativeHeight="251661312" behindDoc="1" locked="0" layoutInCell="1" allowOverlap="1">
            <wp:simplePos x="0" y="0"/>
            <wp:positionH relativeFrom="page">
              <wp:posOffset>5382260</wp:posOffset>
            </wp:positionH>
            <wp:positionV relativeFrom="paragraph">
              <wp:posOffset>305435</wp:posOffset>
            </wp:positionV>
            <wp:extent cx="1149350" cy="7556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1149095" cy="755396"/>
                    </a:xfrm>
                    <a:prstGeom prst="rect">
                      <a:avLst/>
                    </a:prstGeom>
                  </pic:spPr>
                </pic:pic>
              </a:graphicData>
            </a:graphic>
          </wp:anchor>
        </w:drawing>
      </w:r>
      <w:r>
        <w:pict>
          <v:shape id="_x0000_s1027" o:spid="_x0000_s1027" o:spt="202" type="#_x0000_t202" style="position:absolute;left:0pt;margin-left:424pt;margin-top:24.3pt;height:29.5pt;width:90pt;mso-position-horizontal-relative:page;mso-wrap-distance-bottom:0pt;mso-wrap-distance-top:0pt;z-index:-251652096;mso-width-relative:page;mso-height-relative:page;" filled="f" stroked="t" coordsize="21600,21600">
            <v:path/>
            <v:fill on="f" focussize="0,0"/>
            <v:stroke weight="0.48pt" color="#000000"/>
            <v:imagedata o:title=""/>
            <o:lock v:ext="edit"/>
            <v:textbox inset="0mm,0mm,0mm,0mm">
              <w:txbxContent>
                <w:p>
                  <w:pPr>
                    <w:spacing w:before="185"/>
                    <w:ind w:left="334" w:right="0" w:firstLine="0"/>
                    <w:jc w:val="left"/>
                    <w:rPr>
                      <w:sz w:val="28"/>
                    </w:rPr>
                  </w:pPr>
                  <w:r>
                    <w:rPr>
                      <w:sz w:val="28"/>
                    </w:rPr>
                    <w:t>项目编号</w:t>
                  </w:r>
                </w:p>
              </w:txbxContent>
            </v:textbox>
            <w10:wrap type="topAndBottom"/>
          </v:shape>
        </w:pict>
      </w:r>
      <w:r>
        <w:rPr>
          <w:rFonts w:hint="eastAsia" w:ascii="黑体" w:eastAsia="黑体"/>
          <w:spacing w:val="-12"/>
          <w:w w:val="95"/>
        </w:rPr>
        <w:t xml:space="preserve">附件 </w:t>
      </w:r>
      <w:r>
        <w:rPr>
          <w:rFonts w:ascii="Times New Roman" w:eastAsia="Times New Roman"/>
          <w:w w:val="95"/>
        </w:rPr>
        <w:t>2</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88"/>
        <w:ind w:left="0" w:right="266" w:firstLine="0"/>
        <w:jc w:val="center"/>
        <w:rPr>
          <w:rFonts w:hint="eastAsia" w:ascii="Microsoft JhengHei" w:eastAsia="Microsoft JhengHei"/>
          <w:b/>
          <w:sz w:val="44"/>
        </w:rPr>
      </w:pPr>
      <w:r>
        <w:rPr>
          <w:rFonts w:hint="eastAsia" w:ascii="Microsoft JhengHei" w:eastAsia="Microsoft JhengHei"/>
          <w:b/>
          <w:spacing w:val="44"/>
          <w:sz w:val="44"/>
        </w:rPr>
        <w:t>浙 江 省 教 育 厅 一 般 科 研 项 目</w:t>
      </w:r>
    </w:p>
    <w:p>
      <w:pPr>
        <w:tabs>
          <w:tab w:val="left" w:pos="1303"/>
          <w:tab w:val="left" w:pos="2603"/>
        </w:tabs>
        <w:spacing w:before="246"/>
        <w:ind w:left="0" w:right="538" w:firstLine="0"/>
        <w:jc w:val="center"/>
        <w:rPr>
          <w:rFonts w:hint="eastAsia" w:ascii="Microsoft JhengHei" w:eastAsia="Microsoft JhengHei"/>
          <w:b/>
          <w:sz w:val="52"/>
        </w:rPr>
      </w:pPr>
      <w:r>
        <w:rPr>
          <w:rFonts w:hint="eastAsia" w:ascii="Microsoft JhengHei" w:eastAsia="Microsoft JhengHei"/>
          <w:b/>
          <w:sz w:val="52"/>
        </w:rPr>
        <w:t>申</w:t>
      </w:r>
      <w:r>
        <w:rPr>
          <w:rFonts w:hint="eastAsia" w:ascii="Microsoft JhengHei" w:eastAsia="Microsoft JhengHei"/>
          <w:b/>
          <w:sz w:val="52"/>
        </w:rPr>
        <w:tab/>
      </w:r>
      <w:r>
        <w:rPr>
          <w:rFonts w:hint="eastAsia" w:ascii="Microsoft JhengHei" w:eastAsia="Microsoft JhengHei"/>
          <w:b/>
          <w:sz w:val="52"/>
        </w:rPr>
        <w:t>请</w:t>
      </w:r>
      <w:r>
        <w:rPr>
          <w:rFonts w:hint="eastAsia" w:ascii="Microsoft JhengHei" w:eastAsia="Microsoft JhengHei"/>
          <w:b/>
          <w:sz w:val="52"/>
        </w:rPr>
        <w:tab/>
      </w:r>
      <w:r>
        <w:rPr>
          <w:rFonts w:hint="eastAsia" w:ascii="Microsoft JhengHei" w:eastAsia="Microsoft JhengHei"/>
          <w:b/>
          <w:sz w:val="52"/>
        </w:rPr>
        <w:t>书</w:t>
      </w:r>
    </w:p>
    <w:p>
      <w:pPr>
        <w:pStyle w:val="3"/>
        <w:rPr>
          <w:rFonts w:ascii="Microsoft JhengHei"/>
          <w:b/>
          <w:sz w:val="65"/>
        </w:rPr>
      </w:pPr>
    </w:p>
    <w:p>
      <w:pPr>
        <w:tabs>
          <w:tab w:val="left" w:pos="7140"/>
        </w:tabs>
        <w:spacing w:before="0" w:line="388" w:lineRule="auto"/>
        <w:ind w:left="1050" w:right="2700" w:firstLine="0"/>
        <w:jc w:val="both"/>
        <w:rPr>
          <w:rFonts w:ascii="Times New Roman" w:eastAsia="Times New Roman"/>
          <w:sz w:val="28"/>
        </w:rPr>
      </w:pPr>
      <w:r>
        <w:rPr>
          <w:spacing w:val="-1"/>
          <w:sz w:val="28"/>
        </w:rPr>
        <w:t>项目</w:t>
      </w:r>
      <w:r>
        <w:rPr>
          <w:sz w:val="28"/>
        </w:rPr>
        <w:t>名称</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w w:val="2"/>
          <w:sz w:val="28"/>
          <w:u w:val="single"/>
        </w:rPr>
        <w:t xml:space="preserve"> </w:t>
      </w:r>
      <w:r>
        <w:rPr>
          <w:spacing w:val="-1"/>
          <w:sz w:val="28"/>
          <w:u w:val="single"/>
        </w:rPr>
        <w:t xml:space="preserve">                                 </w:t>
      </w:r>
      <w:r>
        <w:rPr>
          <w:spacing w:val="33"/>
          <w:sz w:val="28"/>
          <w:u w:val="single"/>
        </w:rPr>
        <w:t xml:space="preserve"> </w:t>
      </w:r>
      <w:r>
        <w:rPr>
          <w:spacing w:val="-1"/>
          <w:sz w:val="28"/>
        </w:rPr>
        <w:t>项目负责人（</w:t>
      </w:r>
      <w:r>
        <w:rPr>
          <w:sz w:val="28"/>
        </w:rPr>
        <w:t>签名）</w:t>
      </w:r>
      <w:r>
        <w:rPr>
          <w:rFonts w:ascii="Times New Roman" w:eastAsia="Times New Roman"/>
          <w:w w:val="100"/>
          <w:sz w:val="28"/>
          <w:u w:val="single"/>
        </w:rPr>
        <w:t xml:space="preserve"> </w:t>
      </w:r>
      <w:r>
        <w:rPr>
          <w:rFonts w:ascii="Times New Roman" w:eastAsia="Times New Roman"/>
          <w:sz w:val="28"/>
          <w:u w:val="single"/>
        </w:rPr>
        <w:tab/>
      </w:r>
      <w:r>
        <w:rPr>
          <w:spacing w:val="-1"/>
          <w:sz w:val="28"/>
          <w:u w:val="single"/>
        </w:rPr>
        <w:t xml:space="preserve">                       </w:t>
      </w:r>
      <w:r>
        <w:rPr>
          <w:spacing w:val="23"/>
          <w:sz w:val="28"/>
          <w:u w:val="single"/>
        </w:rPr>
        <w:t xml:space="preserve"> </w:t>
      </w:r>
      <w:r>
        <w:rPr>
          <w:spacing w:val="-1"/>
          <w:sz w:val="28"/>
        </w:rPr>
        <w:t>所在学校</w:t>
      </w:r>
      <w:r>
        <w:rPr>
          <w:sz w:val="28"/>
        </w:rPr>
        <w:t>（盖章）</w:t>
      </w:r>
      <w:r>
        <w:rPr>
          <w:rFonts w:ascii="Times New Roman" w:eastAsia="Times New Roman"/>
          <w:sz w:val="28"/>
          <w:u w:val="single"/>
        </w:rPr>
        <w:t xml:space="preserve"> </w:t>
      </w:r>
      <w:r>
        <w:rPr>
          <w:rFonts w:ascii="Times New Roman" w:eastAsia="Times New Roman"/>
          <w:sz w:val="28"/>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27"/>
        </w:rPr>
      </w:pPr>
    </w:p>
    <w:p>
      <w:pPr>
        <w:spacing w:before="62"/>
        <w:ind w:left="1077" w:right="538" w:firstLine="0"/>
        <w:jc w:val="center"/>
        <w:rPr>
          <w:sz w:val="28"/>
        </w:rPr>
      </w:pPr>
      <w:r>
        <w:rPr>
          <w:spacing w:val="61"/>
          <w:sz w:val="28"/>
        </w:rPr>
        <w:t>浙 江 省 教 育 厅</w:t>
      </w:r>
    </w:p>
    <w:p>
      <w:pPr>
        <w:spacing w:before="222"/>
        <w:ind w:left="1080" w:right="538" w:firstLine="0"/>
        <w:jc w:val="center"/>
        <w:rPr>
          <w:sz w:val="28"/>
        </w:rPr>
      </w:pPr>
      <w:r>
        <w:rPr>
          <w:rFonts w:ascii="Times New Roman" w:eastAsia="Times New Roman"/>
          <w:sz w:val="28"/>
        </w:rPr>
        <w:t>2020</w:t>
      </w:r>
      <w:r>
        <w:rPr>
          <w:rFonts w:ascii="Times New Roman" w:eastAsia="Times New Roman"/>
          <w:spacing w:val="-1"/>
          <w:sz w:val="28"/>
        </w:rPr>
        <w:t xml:space="preserve"> </w:t>
      </w:r>
      <w:r>
        <w:rPr>
          <w:sz w:val="28"/>
        </w:rPr>
        <w:t>年制</w:t>
      </w:r>
    </w:p>
    <w:p>
      <w:pPr>
        <w:spacing w:after="0"/>
        <w:jc w:val="center"/>
        <w:rPr>
          <w:sz w:val="28"/>
        </w:rPr>
        <w:sectPr>
          <w:footerReference r:id="rId5" w:type="default"/>
          <w:footerReference r:id="rId6" w:type="even"/>
          <w:pgSz w:w="11910" w:h="16840"/>
          <w:pgMar w:top="1520" w:right="1020" w:bottom="1520" w:left="1040" w:header="0" w:footer="1384" w:gutter="0"/>
          <w:cols w:space="720" w:num="1"/>
        </w:sectPr>
      </w:pPr>
    </w:p>
    <w:p>
      <w:pPr>
        <w:pStyle w:val="3"/>
        <w:rPr>
          <w:sz w:val="20"/>
        </w:rPr>
      </w:pPr>
    </w:p>
    <w:p>
      <w:pPr>
        <w:pStyle w:val="3"/>
        <w:rPr>
          <w:sz w:val="20"/>
        </w:rPr>
      </w:pPr>
    </w:p>
    <w:p>
      <w:pPr>
        <w:spacing w:before="54"/>
        <w:ind w:left="1158" w:right="538" w:firstLine="0"/>
        <w:jc w:val="center"/>
        <w:rPr>
          <w:rFonts w:hint="eastAsia" w:ascii="黑体" w:eastAsia="黑体"/>
          <w:b/>
          <w:sz w:val="32"/>
        </w:rPr>
      </w:pPr>
      <w:r>
        <w:rPr>
          <w:rFonts w:hint="eastAsia" w:ascii="黑体" w:eastAsia="黑体"/>
          <w:b/>
          <w:spacing w:val="66"/>
          <w:sz w:val="32"/>
        </w:rPr>
        <w:t>填 写 说 明</w:t>
      </w:r>
    </w:p>
    <w:p>
      <w:pPr>
        <w:pStyle w:val="3"/>
        <w:rPr>
          <w:rFonts w:ascii="黑体"/>
          <w:b/>
        </w:rPr>
      </w:pPr>
    </w:p>
    <w:p>
      <w:pPr>
        <w:pStyle w:val="3"/>
        <w:spacing w:before="8"/>
        <w:rPr>
          <w:rFonts w:ascii="黑体"/>
          <w:b/>
          <w:sz w:val="29"/>
        </w:rPr>
      </w:pPr>
    </w:p>
    <w:p>
      <w:pPr>
        <w:pStyle w:val="7"/>
        <w:numPr>
          <w:ilvl w:val="0"/>
          <w:numId w:val="1"/>
        </w:numPr>
        <w:tabs>
          <w:tab w:val="left" w:pos="1264"/>
        </w:tabs>
        <w:spacing w:before="0" w:after="0" w:line="240" w:lineRule="auto"/>
        <w:ind w:left="1263" w:right="0" w:hanging="214"/>
        <w:jc w:val="left"/>
        <w:rPr>
          <w:sz w:val="28"/>
        </w:rPr>
      </w:pPr>
      <w:r>
        <w:rPr>
          <w:rFonts w:ascii="Times New Roman" w:hAnsi="Times New Roman" w:eastAsia="Times New Roman"/>
          <w:spacing w:val="-1"/>
          <w:sz w:val="28"/>
        </w:rPr>
        <w:t>“</w:t>
      </w:r>
      <w:r>
        <w:rPr>
          <w:spacing w:val="-1"/>
          <w:sz w:val="28"/>
        </w:rPr>
        <w:t>项目名称</w:t>
      </w:r>
      <w:r>
        <w:rPr>
          <w:rFonts w:ascii="Times New Roman" w:hAnsi="Times New Roman" w:eastAsia="Times New Roman"/>
          <w:spacing w:val="-1"/>
          <w:sz w:val="28"/>
        </w:rPr>
        <w:t>”</w:t>
      </w:r>
      <w:r>
        <w:rPr>
          <w:spacing w:val="-36"/>
          <w:sz w:val="28"/>
        </w:rPr>
        <w:t xml:space="preserve">限 </w:t>
      </w:r>
      <w:r>
        <w:rPr>
          <w:rFonts w:ascii="Times New Roman" w:hAnsi="Times New Roman" w:eastAsia="Times New Roman"/>
          <w:sz w:val="28"/>
        </w:rPr>
        <w:t>25</w:t>
      </w:r>
      <w:r>
        <w:rPr>
          <w:rFonts w:ascii="Times New Roman" w:hAnsi="Times New Roman" w:eastAsia="Times New Roman"/>
          <w:spacing w:val="-2"/>
          <w:sz w:val="28"/>
        </w:rPr>
        <w:t xml:space="preserve"> </w:t>
      </w:r>
      <w:r>
        <w:rPr>
          <w:sz w:val="28"/>
        </w:rPr>
        <w:t>个汉字。</w:t>
      </w:r>
    </w:p>
    <w:p>
      <w:pPr>
        <w:pStyle w:val="7"/>
        <w:numPr>
          <w:ilvl w:val="0"/>
          <w:numId w:val="1"/>
        </w:numPr>
        <w:tabs>
          <w:tab w:val="left" w:pos="1267"/>
        </w:tabs>
        <w:spacing w:before="222" w:after="0" w:line="388" w:lineRule="auto"/>
        <w:ind w:left="491" w:right="508" w:firstLine="559"/>
        <w:jc w:val="left"/>
        <w:rPr>
          <w:sz w:val="28"/>
        </w:rPr>
      </w:pPr>
      <w:r>
        <w:rPr>
          <w:sz w:val="28"/>
        </w:rPr>
        <w:t>封面的</w:t>
      </w:r>
      <w:r>
        <w:rPr>
          <w:rFonts w:ascii="Times New Roman" w:hAnsi="Times New Roman" w:eastAsia="Times New Roman"/>
          <w:sz w:val="28"/>
        </w:rPr>
        <w:t>“</w:t>
      </w:r>
      <w:r>
        <w:rPr>
          <w:sz w:val="28"/>
        </w:rPr>
        <w:t>项目编号</w:t>
      </w:r>
      <w:r>
        <w:rPr>
          <w:rFonts w:ascii="Times New Roman" w:hAnsi="Times New Roman" w:eastAsia="Times New Roman"/>
          <w:sz w:val="28"/>
        </w:rPr>
        <w:t>”</w:t>
      </w:r>
      <w:r>
        <w:rPr>
          <w:sz w:val="28"/>
        </w:rPr>
        <w:t>为</w:t>
      </w:r>
      <w:r>
        <w:rPr>
          <w:rFonts w:ascii="Times New Roman" w:hAnsi="Times New Roman" w:eastAsia="Times New Roman"/>
          <w:sz w:val="28"/>
        </w:rPr>
        <w:t>“</w:t>
      </w:r>
      <w:r>
        <w:rPr>
          <w:sz w:val="28"/>
        </w:rPr>
        <w:t>浙江省教育厅科研项目管理平台</w:t>
      </w:r>
      <w:r>
        <w:rPr>
          <w:rFonts w:ascii="Times New Roman" w:hAnsi="Times New Roman" w:eastAsia="Times New Roman"/>
          <w:sz w:val="28"/>
        </w:rPr>
        <w:t>”</w:t>
      </w:r>
      <w:r>
        <w:rPr>
          <w:sz w:val="28"/>
        </w:rPr>
        <w:t>中的</w:t>
      </w:r>
      <w:r>
        <w:rPr>
          <w:rFonts w:ascii="Times New Roman" w:hAnsi="Times New Roman" w:eastAsia="Times New Roman"/>
          <w:sz w:val="28"/>
        </w:rPr>
        <w:t>“</w:t>
      </w:r>
      <w:r>
        <w:rPr>
          <w:sz w:val="28"/>
        </w:rPr>
        <w:t>申报编号</w:t>
      </w:r>
      <w:r>
        <w:rPr>
          <w:rFonts w:ascii="Times New Roman" w:hAnsi="Times New Roman" w:eastAsia="Times New Roman"/>
          <w:sz w:val="28"/>
        </w:rPr>
        <w:t>”</w:t>
      </w:r>
      <w:r>
        <w:rPr>
          <w:sz w:val="28"/>
        </w:rPr>
        <w:t>。</w:t>
      </w:r>
    </w:p>
    <w:p>
      <w:pPr>
        <w:pStyle w:val="7"/>
        <w:numPr>
          <w:ilvl w:val="0"/>
          <w:numId w:val="1"/>
        </w:numPr>
        <w:tabs>
          <w:tab w:val="left" w:pos="1264"/>
        </w:tabs>
        <w:spacing w:before="0" w:after="0" w:line="356" w:lineRule="exact"/>
        <w:ind w:left="1263" w:right="0" w:hanging="214"/>
        <w:jc w:val="left"/>
        <w:rPr>
          <w:sz w:val="28"/>
        </w:rPr>
      </w:pPr>
      <w:r>
        <w:rPr>
          <w:sz w:val="28"/>
        </w:rPr>
        <w:t>封面的</w:t>
      </w:r>
      <w:r>
        <w:rPr>
          <w:rFonts w:ascii="Times New Roman" w:hAnsi="Times New Roman" w:eastAsia="Times New Roman"/>
          <w:sz w:val="28"/>
        </w:rPr>
        <w:t>“</w:t>
      </w:r>
      <w:r>
        <w:rPr>
          <w:sz w:val="28"/>
        </w:rPr>
        <w:t>项目负责人</w:t>
      </w:r>
      <w:r>
        <w:rPr>
          <w:rFonts w:ascii="Times New Roman" w:hAnsi="Times New Roman" w:eastAsia="Times New Roman"/>
          <w:sz w:val="28"/>
        </w:rPr>
        <w:t>”</w:t>
      </w:r>
      <w:r>
        <w:rPr>
          <w:sz w:val="28"/>
        </w:rPr>
        <w:t>须由本人签名。</w:t>
      </w:r>
    </w:p>
    <w:p>
      <w:pPr>
        <w:pStyle w:val="7"/>
        <w:numPr>
          <w:ilvl w:val="0"/>
          <w:numId w:val="2"/>
        </w:numPr>
        <w:tabs>
          <w:tab w:val="left" w:pos="1264"/>
        </w:tabs>
        <w:spacing w:before="222" w:after="0" w:line="240" w:lineRule="auto"/>
        <w:ind w:left="1263" w:right="0" w:hanging="214"/>
        <w:jc w:val="left"/>
        <w:rPr>
          <w:sz w:val="28"/>
        </w:rPr>
      </w:pPr>
      <w:r>
        <w:rPr>
          <w:spacing w:val="23"/>
          <w:sz w:val="28"/>
        </w:rPr>
        <w:t>表格用</w:t>
      </w:r>
      <w:r>
        <w:rPr>
          <w:rFonts w:ascii="Times New Roman" w:eastAsia="Times New Roman"/>
          <w:sz w:val="28"/>
        </w:rPr>
        <w:t>A4</w:t>
      </w:r>
      <w:r>
        <w:rPr>
          <w:rFonts w:ascii="Times New Roman" w:eastAsia="Times New Roman"/>
          <w:spacing w:val="-2"/>
          <w:sz w:val="28"/>
        </w:rPr>
        <w:t xml:space="preserve"> </w:t>
      </w:r>
      <w:r>
        <w:rPr>
          <w:sz w:val="28"/>
        </w:rPr>
        <w:t>纸打印。</w:t>
      </w:r>
    </w:p>
    <w:p>
      <w:pPr>
        <w:pStyle w:val="7"/>
        <w:numPr>
          <w:ilvl w:val="0"/>
          <w:numId w:val="2"/>
        </w:numPr>
        <w:tabs>
          <w:tab w:val="left" w:pos="1264"/>
        </w:tabs>
        <w:spacing w:before="222" w:after="0" w:line="240" w:lineRule="auto"/>
        <w:ind w:left="1263" w:right="0" w:hanging="214"/>
        <w:jc w:val="left"/>
        <w:rPr>
          <w:sz w:val="28"/>
        </w:rPr>
      </w:pPr>
      <w:r>
        <w:rPr>
          <w:rFonts w:ascii="Times New Roman" w:hAnsi="Times New Roman" w:eastAsia="Times New Roman"/>
          <w:sz w:val="28"/>
        </w:rPr>
        <w:t>“</w:t>
      </w:r>
      <w:r>
        <w:rPr>
          <w:sz w:val="28"/>
        </w:rPr>
        <w:t>研究类别</w:t>
      </w:r>
      <w:r>
        <w:rPr>
          <w:rFonts w:ascii="Times New Roman" w:hAnsi="Times New Roman" w:eastAsia="Times New Roman"/>
          <w:sz w:val="28"/>
        </w:rPr>
        <w:t>”</w:t>
      </w:r>
      <w:r>
        <w:rPr>
          <w:sz w:val="28"/>
        </w:rPr>
        <w:t>含义：</w:t>
      </w:r>
    </w:p>
    <w:p>
      <w:pPr>
        <w:spacing w:before="220" w:line="388" w:lineRule="auto"/>
        <w:ind w:left="2288" w:right="508" w:hanging="1378"/>
        <w:jc w:val="both"/>
        <w:rPr>
          <w:sz w:val="28"/>
        </w:rPr>
      </w:pPr>
      <w:r>
        <w:rPr>
          <w:sz w:val="28"/>
        </w:rPr>
        <w:t>基础研究：指为获得关于现象和可观察事实的基本原理及新知识而进行的实验性和理论性工作，它不以任何专门或特定的应用或使用为目的。</w:t>
      </w:r>
    </w:p>
    <w:p>
      <w:pPr>
        <w:spacing w:before="0" w:line="388" w:lineRule="auto"/>
        <w:ind w:left="2288" w:right="508" w:hanging="1378"/>
        <w:jc w:val="left"/>
        <w:rPr>
          <w:sz w:val="28"/>
        </w:rPr>
      </w:pPr>
      <w:r>
        <w:rPr>
          <w:sz w:val="28"/>
        </w:rPr>
        <w:t>应用研究：指为获得新知识而进行的创造性的研究，它主要是针对某一特定的实际目的或目标。</w:t>
      </w:r>
    </w:p>
    <w:p>
      <w:pPr>
        <w:spacing w:before="0" w:line="388" w:lineRule="auto"/>
        <w:ind w:left="2288" w:right="508" w:hanging="1378"/>
        <w:jc w:val="both"/>
        <w:rPr>
          <w:sz w:val="28"/>
        </w:rPr>
      </w:pPr>
      <w:r>
        <w:rPr>
          <w:sz w:val="28"/>
        </w:rPr>
        <w:t>试验发展：指利用从科学研究和实际经验中所获得的现有知识、生产新材料、新产品、新装置、新流程和新方法，或对现有的材料、产品、装置、流程、方法进行本质性的改进而进行的系统性工作。</w:t>
      </w:r>
    </w:p>
    <w:p>
      <w:pPr>
        <w:spacing w:before="0" w:line="388" w:lineRule="auto"/>
        <w:ind w:left="2288" w:right="508" w:hanging="1378"/>
        <w:jc w:val="left"/>
        <w:rPr>
          <w:sz w:val="28"/>
        </w:rPr>
      </w:pPr>
      <w:r>
        <w:rPr>
          <w:sz w:val="28"/>
        </w:rPr>
        <w:t>推广应用、科技服务：指与研究与发展活动相关并有助于科学技术知识的产生、传播和应用的活动。</w:t>
      </w:r>
    </w:p>
    <w:p>
      <w:pPr>
        <w:spacing w:after="0" w:line="388" w:lineRule="auto"/>
        <w:jc w:val="left"/>
        <w:rPr>
          <w:sz w:val="28"/>
        </w:rPr>
        <w:sectPr>
          <w:pgSz w:w="11910" w:h="16840"/>
          <w:pgMar w:top="1580" w:right="1020" w:bottom="1520" w:left="1040" w:header="0" w:footer="1384" w:gutter="0"/>
          <w:cols w:space="720" w:num="1"/>
        </w:sectPr>
      </w:pPr>
    </w:p>
    <w:p>
      <w:pPr>
        <w:pStyle w:val="3"/>
        <w:rPr>
          <w:sz w:val="20"/>
        </w:rPr>
      </w:pPr>
    </w:p>
    <w:p>
      <w:pPr>
        <w:pStyle w:val="3"/>
        <w:spacing w:before="12"/>
        <w:rPr>
          <w:sz w:val="12"/>
        </w:rPr>
      </w:pPr>
    </w:p>
    <w:tbl>
      <w:tblPr>
        <w:tblStyle w:val="4"/>
        <w:tblW w:w="0" w:type="auto"/>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332"/>
        <w:gridCol w:w="252"/>
        <w:gridCol w:w="590"/>
        <w:gridCol w:w="99"/>
        <w:gridCol w:w="385"/>
        <w:gridCol w:w="399"/>
        <w:gridCol w:w="653"/>
        <w:gridCol w:w="207"/>
        <w:gridCol w:w="317"/>
        <w:gridCol w:w="669"/>
        <w:gridCol w:w="630"/>
        <w:gridCol w:w="641"/>
        <w:gridCol w:w="996"/>
        <w:gridCol w:w="578"/>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752" w:type="dxa"/>
            <w:vMerge w:val="restart"/>
            <w:tcBorders>
              <w:bottom w:val="single" w:color="000000" w:sz="6" w:space="0"/>
            </w:tcBorders>
          </w:tcPr>
          <w:p>
            <w:pPr>
              <w:pStyle w:val="8"/>
              <w:rPr>
                <w:sz w:val="20"/>
              </w:rPr>
            </w:pPr>
          </w:p>
          <w:p>
            <w:pPr>
              <w:pStyle w:val="8"/>
              <w:rPr>
                <w:sz w:val="20"/>
              </w:rPr>
            </w:pPr>
          </w:p>
          <w:p>
            <w:pPr>
              <w:pStyle w:val="8"/>
              <w:rPr>
                <w:sz w:val="20"/>
              </w:rPr>
            </w:pPr>
          </w:p>
          <w:p>
            <w:pPr>
              <w:pStyle w:val="8"/>
              <w:rPr>
                <w:sz w:val="20"/>
              </w:rPr>
            </w:pPr>
          </w:p>
          <w:p>
            <w:pPr>
              <w:pStyle w:val="8"/>
              <w:spacing w:before="12"/>
              <w:rPr>
                <w:sz w:val="20"/>
              </w:rPr>
            </w:pPr>
          </w:p>
          <w:p>
            <w:pPr>
              <w:pStyle w:val="8"/>
              <w:spacing w:line="357" w:lineRule="auto"/>
              <w:ind w:left="165" w:right="156"/>
              <w:rPr>
                <w:sz w:val="21"/>
              </w:rPr>
            </w:pPr>
            <w:r>
              <w:rPr>
                <w:spacing w:val="-3"/>
                <w:sz w:val="21"/>
              </w:rPr>
              <w:t>研究项目</w:t>
            </w:r>
          </w:p>
        </w:tc>
        <w:tc>
          <w:tcPr>
            <w:tcW w:w="1174" w:type="dxa"/>
            <w:gridSpan w:val="3"/>
          </w:tcPr>
          <w:p>
            <w:pPr>
              <w:pStyle w:val="8"/>
              <w:spacing w:before="6"/>
              <w:rPr>
                <w:sz w:val="28"/>
              </w:rPr>
            </w:pPr>
          </w:p>
          <w:p>
            <w:pPr>
              <w:pStyle w:val="8"/>
              <w:ind w:left="107"/>
              <w:rPr>
                <w:sz w:val="21"/>
              </w:rPr>
            </w:pPr>
            <w:r>
              <w:rPr>
                <w:sz w:val="21"/>
              </w:rPr>
              <w:t>项目名称</w:t>
            </w:r>
          </w:p>
        </w:tc>
        <w:tc>
          <w:tcPr>
            <w:tcW w:w="7148" w:type="dxa"/>
            <w:gridSpan w:val="1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bottom w:val="single" w:color="000000" w:sz="6" w:space="0"/>
            </w:tcBorders>
          </w:tcPr>
          <w:p>
            <w:pPr>
              <w:rPr>
                <w:sz w:val="2"/>
                <w:szCs w:val="2"/>
              </w:rPr>
            </w:pPr>
          </w:p>
        </w:tc>
        <w:tc>
          <w:tcPr>
            <w:tcW w:w="1174" w:type="dxa"/>
            <w:gridSpan w:val="3"/>
          </w:tcPr>
          <w:p>
            <w:pPr>
              <w:pStyle w:val="8"/>
              <w:spacing w:before="12"/>
              <w:rPr>
                <w:sz w:val="19"/>
              </w:rPr>
            </w:pPr>
          </w:p>
          <w:p>
            <w:pPr>
              <w:pStyle w:val="8"/>
              <w:ind w:left="107"/>
              <w:rPr>
                <w:sz w:val="21"/>
              </w:rPr>
            </w:pPr>
            <w:r>
              <w:rPr>
                <w:sz w:val="21"/>
              </w:rPr>
              <w:t>研究类别</w:t>
            </w:r>
          </w:p>
        </w:tc>
        <w:tc>
          <w:tcPr>
            <w:tcW w:w="484" w:type="dxa"/>
            <w:gridSpan w:val="2"/>
          </w:tcPr>
          <w:p>
            <w:pPr>
              <w:pStyle w:val="8"/>
              <w:rPr>
                <w:rFonts w:ascii="Times New Roman"/>
                <w:sz w:val="20"/>
              </w:rPr>
            </w:pPr>
          </w:p>
        </w:tc>
        <w:tc>
          <w:tcPr>
            <w:tcW w:w="6664" w:type="dxa"/>
            <w:gridSpan w:val="10"/>
          </w:tcPr>
          <w:p>
            <w:pPr>
              <w:pStyle w:val="8"/>
              <w:spacing w:before="12"/>
              <w:rPr>
                <w:sz w:val="19"/>
              </w:rPr>
            </w:pPr>
          </w:p>
          <w:p>
            <w:pPr>
              <w:pStyle w:val="8"/>
              <w:ind w:left="640"/>
              <w:rPr>
                <w:sz w:val="21"/>
              </w:rPr>
            </w:pPr>
            <w:r>
              <w:rPr>
                <w:rFonts w:ascii="Times New Roman" w:eastAsia="Times New Roman"/>
                <w:sz w:val="21"/>
              </w:rPr>
              <w:t>1.</w:t>
            </w:r>
            <w:r>
              <w:rPr>
                <w:spacing w:val="-1"/>
                <w:sz w:val="21"/>
              </w:rPr>
              <w:t xml:space="preserve">基础研究 </w:t>
            </w:r>
            <w:r>
              <w:rPr>
                <w:rFonts w:ascii="Times New Roman" w:eastAsia="Times New Roman"/>
                <w:sz w:val="21"/>
              </w:rPr>
              <w:t>2.</w:t>
            </w:r>
            <w:r>
              <w:rPr>
                <w:spacing w:val="-1"/>
                <w:sz w:val="21"/>
              </w:rPr>
              <w:t xml:space="preserve">应用研究 </w:t>
            </w:r>
            <w:r>
              <w:rPr>
                <w:rFonts w:ascii="Times New Roman" w:eastAsia="Times New Roman"/>
                <w:sz w:val="21"/>
              </w:rPr>
              <w:t>3.</w:t>
            </w:r>
            <w:r>
              <w:rPr>
                <w:spacing w:val="-1"/>
                <w:sz w:val="21"/>
              </w:rPr>
              <w:t xml:space="preserve">试验发展 </w:t>
            </w:r>
            <w:r>
              <w:rPr>
                <w:rFonts w:ascii="Times New Roman" w:eastAsia="Times New Roman"/>
                <w:sz w:val="21"/>
              </w:rPr>
              <w:t>4.</w:t>
            </w:r>
            <w:r>
              <w:rPr>
                <w:spacing w:val="-1"/>
                <w:sz w:val="21"/>
              </w:rPr>
              <w:t xml:space="preserve">推广应用 </w:t>
            </w:r>
            <w:r>
              <w:rPr>
                <w:rFonts w:ascii="Times New Roman" w:eastAsia="Times New Roman"/>
                <w:sz w:val="21"/>
              </w:rPr>
              <w:t>5.</w:t>
            </w:r>
            <w:r>
              <w:rPr>
                <w:sz w:val="21"/>
              </w:rPr>
              <w:t>科技服务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752" w:type="dxa"/>
            <w:vMerge w:val="continue"/>
            <w:tcBorders>
              <w:top w:val="nil"/>
              <w:bottom w:val="single" w:color="000000" w:sz="6" w:space="0"/>
            </w:tcBorders>
          </w:tcPr>
          <w:p>
            <w:pPr>
              <w:rPr>
                <w:sz w:val="2"/>
                <w:szCs w:val="2"/>
              </w:rPr>
            </w:pPr>
          </w:p>
        </w:tc>
        <w:tc>
          <w:tcPr>
            <w:tcW w:w="1174" w:type="dxa"/>
            <w:gridSpan w:val="3"/>
          </w:tcPr>
          <w:p>
            <w:pPr>
              <w:pStyle w:val="8"/>
              <w:spacing w:line="580" w:lineRule="exact"/>
              <w:ind w:left="107" w:right="96"/>
              <w:rPr>
                <w:sz w:val="21"/>
              </w:rPr>
            </w:pPr>
            <w:r>
              <w:rPr>
                <w:spacing w:val="28"/>
                <w:sz w:val="21"/>
              </w:rPr>
              <w:t>依托的一</w:t>
            </w:r>
            <w:r>
              <w:rPr>
                <w:sz w:val="21"/>
              </w:rPr>
              <w:t>级学科</w:t>
            </w:r>
          </w:p>
        </w:tc>
        <w:tc>
          <w:tcPr>
            <w:tcW w:w="7148" w:type="dxa"/>
            <w:gridSpan w:val="1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52" w:type="dxa"/>
            <w:vMerge w:val="continue"/>
            <w:tcBorders>
              <w:top w:val="nil"/>
              <w:bottom w:val="single" w:color="000000" w:sz="6" w:space="0"/>
            </w:tcBorders>
          </w:tcPr>
          <w:p>
            <w:pPr>
              <w:rPr>
                <w:sz w:val="2"/>
                <w:szCs w:val="2"/>
              </w:rPr>
            </w:pPr>
          </w:p>
        </w:tc>
        <w:tc>
          <w:tcPr>
            <w:tcW w:w="1174" w:type="dxa"/>
            <w:gridSpan w:val="3"/>
            <w:tcBorders>
              <w:bottom w:val="single" w:color="000000" w:sz="6" w:space="0"/>
            </w:tcBorders>
          </w:tcPr>
          <w:p>
            <w:pPr>
              <w:pStyle w:val="8"/>
              <w:rPr>
                <w:sz w:val="20"/>
              </w:rPr>
            </w:pPr>
          </w:p>
          <w:p>
            <w:pPr>
              <w:pStyle w:val="8"/>
              <w:ind w:left="107"/>
              <w:rPr>
                <w:sz w:val="21"/>
              </w:rPr>
            </w:pPr>
            <w:r>
              <w:rPr>
                <w:sz w:val="21"/>
              </w:rPr>
              <w:t>成果形式</w:t>
            </w:r>
          </w:p>
        </w:tc>
        <w:tc>
          <w:tcPr>
            <w:tcW w:w="1536" w:type="dxa"/>
            <w:gridSpan w:val="4"/>
            <w:tcBorders>
              <w:bottom w:val="single" w:color="000000" w:sz="6" w:space="0"/>
            </w:tcBorders>
          </w:tcPr>
          <w:p>
            <w:pPr>
              <w:pStyle w:val="8"/>
              <w:rPr>
                <w:rFonts w:ascii="Times New Roman"/>
                <w:sz w:val="20"/>
              </w:rPr>
            </w:pPr>
          </w:p>
        </w:tc>
        <w:tc>
          <w:tcPr>
            <w:tcW w:w="2464" w:type="dxa"/>
            <w:gridSpan w:val="5"/>
            <w:tcBorders>
              <w:bottom w:val="single" w:color="000000" w:sz="6" w:space="0"/>
            </w:tcBorders>
          </w:tcPr>
          <w:p>
            <w:pPr>
              <w:pStyle w:val="8"/>
              <w:rPr>
                <w:sz w:val="20"/>
              </w:rPr>
            </w:pPr>
          </w:p>
          <w:p>
            <w:pPr>
              <w:pStyle w:val="8"/>
              <w:ind w:left="111"/>
              <w:rPr>
                <w:sz w:val="21"/>
              </w:rPr>
            </w:pPr>
            <w:r>
              <w:rPr>
                <w:sz w:val="21"/>
              </w:rPr>
              <w:t>起止时间</w:t>
            </w:r>
          </w:p>
        </w:tc>
        <w:tc>
          <w:tcPr>
            <w:tcW w:w="996" w:type="dxa"/>
            <w:tcBorders>
              <w:bottom w:val="single" w:color="000000" w:sz="6" w:space="0"/>
              <w:right w:val="nil"/>
            </w:tcBorders>
          </w:tcPr>
          <w:p>
            <w:pPr>
              <w:pStyle w:val="8"/>
              <w:rPr>
                <w:rFonts w:ascii="Times New Roman"/>
                <w:sz w:val="20"/>
              </w:rPr>
            </w:pPr>
          </w:p>
        </w:tc>
        <w:tc>
          <w:tcPr>
            <w:tcW w:w="578" w:type="dxa"/>
            <w:tcBorders>
              <w:left w:val="nil"/>
              <w:bottom w:val="single" w:color="000000" w:sz="6" w:space="0"/>
              <w:right w:val="nil"/>
            </w:tcBorders>
          </w:tcPr>
          <w:p>
            <w:pPr>
              <w:pStyle w:val="8"/>
              <w:rPr>
                <w:sz w:val="20"/>
              </w:rPr>
            </w:pPr>
          </w:p>
          <w:p>
            <w:pPr>
              <w:pStyle w:val="8"/>
              <w:ind w:left="180" w:right="-29"/>
              <w:rPr>
                <w:sz w:val="21"/>
              </w:rPr>
            </w:pPr>
            <w:r>
              <w:rPr>
                <w:sz w:val="21"/>
              </w:rPr>
              <w:t>年到</w:t>
            </w:r>
          </w:p>
        </w:tc>
        <w:tc>
          <w:tcPr>
            <w:tcW w:w="1574" w:type="dxa"/>
            <w:tcBorders>
              <w:left w:val="nil"/>
              <w:bottom w:val="single" w:color="000000" w:sz="6" w:space="0"/>
            </w:tcBorders>
          </w:tcPr>
          <w:p>
            <w:pPr>
              <w:pStyle w:val="8"/>
              <w:rPr>
                <w:sz w:val="20"/>
              </w:rPr>
            </w:pPr>
          </w:p>
          <w:p>
            <w:pPr>
              <w:pStyle w:val="8"/>
              <w:ind w:right="56"/>
              <w:jc w:val="center"/>
              <w:rPr>
                <w:sz w:val="21"/>
              </w:rPr>
            </w:pPr>
            <w:r>
              <w:rPr>
                <w:w w:val="99"/>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tcBorders>
              <w:top w:val="single" w:color="000000" w:sz="6" w:space="0"/>
            </w:tcBorders>
          </w:tcPr>
          <w:p>
            <w:pPr>
              <w:pStyle w:val="8"/>
              <w:spacing w:before="7"/>
              <w:rPr>
                <w:sz w:val="15"/>
              </w:rPr>
            </w:pPr>
          </w:p>
          <w:p>
            <w:pPr>
              <w:pStyle w:val="8"/>
              <w:ind w:left="165"/>
              <w:rPr>
                <w:sz w:val="21"/>
              </w:rPr>
            </w:pPr>
            <w:r>
              <w:rPr>
                <w:sz w:val="21"/>
              </w:rPr>
              <w:t>经费</w:t>
            </w:r>
          </w:p>
        </w:tc>
        <w:tc>
          <w:tcPr>
            <w:tcW w:w="1174" w:type="dxa"/>
            <w:gridSpan w:val="3"/>
            <w:tcBorders>
              <w:top w:val="single" w:color="000000" w:sz="6" w:space="0"/>
            </w:tcBorders>
          </w:tcPr>
          <w:p>
            <w:pPr>
              <w:pStyle w:val="8"/>
              <w:spacing w:before="11"/>
              <w:rPr>
                <w:sz w:val="19"/>
              </w:rPr>
            </w:pPr>
          </w:p>
          <w:p>
            <w:pPr>
              <w:pStyle w:val="8"/>
              <w:ind w:left="107"/>
              <w:rPr>
                <w:sz w:val="21"/>
              </w:rPr>
            </w:pPr>
            <w:r>
              <w:rPr>
                <w:sz w:val="21"/>
              </w:rPr>
              <w:t>申请总额</w:t>
            </w:r>
          </w:p>
        </w:tc>
        <w:tc>
          <w:tcPr>
            <w:tcW w:w="1536" w:type="dxa"/>
            <w:gridSpan w:val="4"/>
            <w:tcBorders>
              <w:top w:val="single" w:color="000000" w:sz="6" w:space="0"/>
            </w:tcBorders>
          </w:tcPr>
          <w:p>
            <w:pPr>
              <w:pStyle w:val="8"/>
              <w:spacing w:before="11"/>
              <w:rPr>
                <w:sz w:val="19"/>
              </w:rPr>
            </w:pPr>
          </w:p>
          <w:p>
            <w:pPr>
              <w:pStyle w:val="8"/>
              <w:ind w:left="716"/>
              <w:rPr>
                <w:sz w:val="21"/>
              </w:rPr>
            </w:pPr>
            <w:r>
              <w:rPr>
                <w:sz w:val="21"/>
              </w:rPr>
              <w:t>万元</w:t>
            </w:r>
          </w:p>
        </w:tc>
        <w:tc>
          <w:tcPr>
            <w:tcW w:w="2464" w:type="dxa"/>
            <w:gridSpan w:val="5"/>
            <w:tcBorders>
              <w:top w:val="single" w:color="000000" w:sz="6" w:space="0"/>
            </w:tcBorders>
          </w:tcPr>
          <w:p>
            <w:pPr>
              <w:pStyle w:val="8"/>
              <w:spacing w:before="11"/>
              <w:rPr>
                <w:sz w:val="19"/>
              </w:rPr>
            </w:pPr>
          </w:p>
          <w:p>
            <w:pPr>
              <w:pStyle w:val="8"/>
              <w:ind w:left="399"/>
              <w:rPr>
                <w:sz w:val="21"/>
              </w:rPr>
            </w:pPr>
            <w:r>
              <w:rPr>
                <w:sz w:val="21"/>
              </w:rPr>
              <w:t>其他经费及其来源</w:t>
            </w:r>
          </w:p>
        </w:tc>
        <w:tc>
          <w:tcPr>
            <w:tcW w:w="3148" w:type="dxa"/>
            <w:gridSpan w:val="3"/>
            <w:tcBorders>
              <w:top w:val="single" w:color="000000" w:sz="6" w:space="0"/>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restart"/>
          </w:tcPr>
          <w:p>
            <w:pPr>
              <w:pStyle w:val="8"/>
              <w:rPr>
                <w:sz w:val="20"/>
              </w:rPr>
            </w:pPr>
          </w:p>
          <w:p>
            <w:pPr>
              <w:pStyle w:val="8"/>
              <w:rPr>
                <w:sz w:val="20"/>
              </w:rPr>
            </w:pPr>
          </w:p>
          <w:p>
            <w:pPr>
              <w:pStyle w:val="8"/>
              <w:spacing w:before="172" w:line="357" w:lineRule="auto"/>
              <w:ind w:left="165" w:right="156"/>
              <w:jc w:val="both"/>
              <w:rPr>
                <w:sz w:val="21"/>
              </w:rPr>
            </w:pPr>
            <w:r>
              <w:rPr>
                <w:spacing w:val="-3"/>
                <w:sz w:val="21"/>
              </w:rPr>
              <w:t>项目负责</w:t>
            </w:r>
            <w:r>
              <w:rPr>
                <w:sz w:val="21"/>
              </w:rPr>
              <w:t>人</w:t>
            </w:r>
          </w:p>
        </w:tc>
        <w:tc>
          <w:tcPr>
            <w:tcW w:w="584" w:type="dxa"/>
            <w:gridSpan w:val="2"/>
            <w:tcBorders>
              <w:right w:val="nil"/>
            </w:tcBorders>
          </w:tcPr>
          <w:p>
            <w:pPr>
              <w:pStyle w:val="8"/>
              <w:spacing w:before="11"/>
              <w:rPr>
                <w:sz w:val="19"/>
              </w:rPr>
            </w:pPr>
          </w:p>
          <w:p>
            <w:pPr>
              <w:pStyle w:val="8"/>
              <w:ind w:left="107"/>
              <w:rPr>
                <w:sz w:val="21"/>
              </w:rPr>
            </w:pPr>
            <w:r>
              <w:rPr>
                <w:w w:val="99"/>
                <w:sz w:val="21"/>
              </w:rPr>
              <w:t>姓</w:t>
            </w:r>
          </w:p>
        </w:tc>
        <w:tc>
          <w:tcPr>
            <w:tcW w:w="590" w:type="dxa"/>
            <w:tcBorders>
              <w:left w:val="nil"/>
            </w:tcBorders>
          </w:tcPr>
          <w:p>
            <w:pPr>
              <w:pStyle w:val="8"/>
              <w:spacing w:before="11"/>
              <w:rPr>
                <w:sz w:val="19"/>
              </w:rPr>
            </w:pPr>
          </w:p>
          <w:p>
            <w:pPr>
              <w:pStyle w:val="8"/>
              <w:ind w:right="54"/>
              <w:jc w:val="center"/>
              <w:rPr>
                <w:sz w:val="21"/>
              </w:rPr>
            </w:pPr>
            <w:r>
              <w:rPr>
                <w:w w:val="99"/>
                <w:sz w:val="21"/>
              </w:rPr>
              <w:t>名</w:t>
            </w:r>
          </w:p>
        </w:tc>
        <w:tc>
          <w:tcPr>
            <w:tcW w:w="1536" w:type="dxa"/>
            <w:gridSpan w:val="4"/>
          </w:tcPr>
          <w:p>
            <w:pPr>
              <w:pStyle w:val="8"/>
              <w:rPr>
                <w:rFonts w:ascii="Times New Roman"/>
                <w:sz w:val="20"/>
              </w:rPr>
            </w:pPr>
          </w:p>
        </w:tc>
        <w:tc>
          <w:tcPr>
            <w:tcW w:w="1193" w:type="dxa"/>
            <w:gridSpan w:val="3"/>
          </w:tcPr>
          <w:p>
            <w:pPr>
              <w:pStyle w:val="8"/>
              <w:spacing w:before="11"/>
              <w:rPr>
                <w:sz w:val="19"/>
              </w:rPr>
            </w:pPr>
          </w:p>
          <w:p>
            <w:pPr>
              <w:pStyle w:val="8"/>
              <w:ind w:left="111"/>
              <w:rPr>
                <w:sz w:val="21"/>
              </w:rPr>
            </w:pPr>
            <w:r>
              <w:rPr>
                <w:sz w:val="21"/>
              </w:rPr>
              <w:t>出生年月</w:t>
            </w:r>
          </w:p>
        </w:tc>
        <w:tc>
          <w:tcPr>
            <w:tcW w:w="1271" w:type="dxa"/>
            <w:gridSpan w:val="2"/>
          </w:tcPr>
          <w:p>
            <w:pPr>
              <w:pStyle w:val="8"/>
              <w:rPr>
                <w:rFonts w:ascii="Times New Roman"/>
                <w:sz w:val="20"/>
              </w:rPr>
            </w:pPr>
          </w:p>
        </w:tc>
        <w:tc>
          <w:tcPr>
            <w:tcW w:w="1574" w:type="dxa"/>
            <w:gridSpan w:val="2"/>
          </w:tcPr>
          <w:p>
            <w:pPr>
              <w:pStyle w:val="8"/>
              <w:spacing w:before="11"/>
              <w:rPr>
                <w:sz w:val="19"/>
              </w:rPr>
            </w:pPr>
          </w:p>
          <w:p>
            <w:pPr>
              <w:pStyle w:val="8"/>
              <w:ind w:left="381"/>
              <w:rPr>
                <w:sz w:val="21"/>
              </w:rPr>
            </w:pPr>
            <w:r>
              <w:rPr>
                <w:sz w:val="21"/>
              </w:rPr>
              <w:t>研究方向</w:t>
            </w: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584" w:type="dxa"/>
            <w:gridSpan w:val="2"/>
            <w:tcBorders>
              <w:right w:val="nil"/>
            </w:tcBorders>
          </w:tcPr>
          <w:p>
            <w:pPr>
              <w:pStyle w:val="8"/>
              <w:spacing w:before="9"/>
              <w:rPr>
                <w:sz w:val="19"/>
              </w:rPr>
            </w:pPr>
          </w:p>
          <w:p>
            <w:pPr>
              <w:pStyle w:val="8"/>
              <w:ind w:left="107"/>
              <w:rPr>
                <w:sz w:val="21"/>
              </w:rPr>
            </w:pPr>
            <w:r>
              <w:rPr>
                <w:w w:val="99"/>
                <w:sz w:val="21"/>
              </w:rPr>
              <w:t>职</w:t>
            </w:r>
          </w:p>
        </w:tc>
        <w:tc>
          <w:tcPr>
            <w:tcW w:w="590" w:type="dxa"/>
            <w:tcBorders>
              <w:left w:val="nil"/>
            </w:tcBorders>
          </w:tcPr>
          <w:p>
            <w:pPr>
              <w:pStyle w:val="8"/>
              <w:spacing w:before="9"/>
              <w:rPr>
                <w:sz w:val="19"/>
              </w:rPr>
            </w:pPr>
          </w:p>
          <w:p>
            <w:pPr>
              <w:pStyle w:val="8"/>
              <w:ind w:right="54"/>
              <w:jc w:val="center"/>
              <w:rPr>
                <w:sz w:val="21"/>
              </w:rPr>
            </w:pPr>
            <w:r>
              <w:rPr>
                <w:w w:val="99"/>
                <w:sz w:val="21"/>
              </w:rPr>
              <w:t>称</w:t>
            </w:r>
          </w:p>
        </w:tc>
        <w:tc>
          <w:tcPr>
            <w:tcW w:w="1536" w:type="dxa"/>
            <w:gridSpan w:val="4"/>
          </w:tcPr>
          <w:p>
            <w:pPr>
              <w:pStyle w:val="8"/>
              <w:rPr>
                <w:rFonts w:ascii="Times New Roman"/>
                <w:sz w:val="20"/>
              </w:rPr>
            </w:pPr>
          </w:p>
        </w:tc>
        <w:tc>
          <w:tcPr>
            <w:tcW w:w="524" w:type="dxa"/>
            <w:gridSpan w:val="2"/>
            <w:tcBorders>
              <w:right w:val="nil"/>
            </w:tcBorders>
          </w:tcPr>
          <w:p>
            <w:pPr>
              <w:pStyle w:val="8"/>
              <w:spacing w:before="9"/>
              <w:rPr>
                <w:sz w:val="19"/>
              </w:rPr>
            </w:pPr>
          </w:p>
          <w:p>
            <w:pPr>
              <w:pStyle w:val="8"/>
              <w:ind w:left="111"/>
              <w:rPr>
                <w:sz w:val="21"/>
              </w:rPr>
            </w:pPr>
            <w:r>
              <w:rPr>
                <w:w w:val="99"/>
                <w:sz w:val="21"/>
              </w:rPr>
              <w:t>职</w:t>
            </w:r>
          </w:p>
        </w:tc>
        <w:tc>
          <w:tcPr>
            <w:tcW w:w="669" w:type="dxa"/>
            <w:tcBorders>
              <w:left w:val="nil"/>
            </w:tcBorders>
          </w:tcPr>
          <w:p>
            <w:pPr>
              <w:pStyle w:val="8"/>
              <w:spacing w:before="9"/>
              <w:rPr>
                <w:sz w:val="19"/>
              </w:rPr>
            </w:pPr>
          </w:p>
          <w:p>
            <w:pPr>
              <w:pStyle w:val="8"/>
              <w:ind w:right="4"/>
              <w:jc w:val="center"/>
              <w:rPr>
                <w:sz w:val="21"/>
              </w:rPr>
            </w:pPr>
            <w:r>
              <w:rPr>
                <w:w w:val="99"/>
                <w:sz w:val="21"/>
              </w:rPr>
              <w:t>务</w:t>
            </w:r>
          </w:p>
        </w:tc>
        <w:tc>
          <w:tcPr>
            <w:tcW w:w="1271" w:type="dxa"/>
            <w:gridSpan w:val="2"/>
          </w:tcPr>
          <w:p>
            <w:pPr>
              <w:pStyle w:val="8"/>
              <w:rPr>
                <w:rFonts w:ascii="Times New Roman"/>
                <w:sz w:val="20"/>
              </w:rPr>
            </w:pPr>
          </w:p>
        </w:tc>
        <w:tc>
          <w:tcPr>
            <w:tcW w:w="996" w:type="dxa"/>
            <w:tcBorders>
              <w:right w:val="nil"/>
            </w:tcBorders>
          </w:tcPr>
          <w:p>
            <w:pPr>
              <w:pStyle w:val="8"/>
              <w:spacing w:before="9"/>
              <w:rPr>
                <w:sz w:val="19"/>
              </w:rPr>
            </w:pPr>
          </w:p>
          <w:p>
            <w:pPr>
              <w:pStyle w:val="8"/>
              <w:ind w:right="16"/>
              <w:jc w:val="center"/>
              <w:rPr>
                <w:sz w:val="21"/>
              </w:rPr>
            </w:pPr>
            <w:r>
              <w:rPr>
                <w:w w:val="99"/>
                <w:sz w:val="21"/>
              </w:rPr>
              <w:t>学</w:t>
            </w:r>
          </w:p>
        </w:tc>
        <w:tc>
          <w:tcPr>
            <w:tcW w:w="578" w:type="dxa"/>
            <w:tcBorders>
              <w:left w:val="nil"/>
            </w:tcBorders>
          </w:tcPr>
          <w:p>
            <w:pPr>
              <w:pStyle w:val="8"/>
              <w:spacing w:before="9"/>
              <w:rPr>
                <w:sz w:val="19"/>
              </w:rPr>
            </w:pPr>
          </w:p>
          <w:p>
            <w:pPr>
              <w:pStyle w:val="8"/>
              <w:ind w:left="21"/>
              <w:rPr>
                <w:sz w:val="21"/>
              </w:rPr>
            </w:pPr>
            <w:r>
              <w:rPr>
                <w:w w:val="99"/>
                <w:sz w:val="21"/>
              </w:rPr>
              <w:t>位</w:t>
            </w: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spacing w:before="9"/>
              <w:rPr>
                <w:sz w:val="19"/>
              </w:rPr>
            </w:pPr>
          </w:p>
          <w:p>
            <w:pPr>
              <w:pStyle w:val="8"/>
              <w:spacing w:before="1"/>
              <w:ind w:left="107"/>
              <w:rPr>
                <w:sz w:val="21"/>
              </w:rPr>
            </w:pPr>
            <w:r>
              <w:rPr>
                <w:sz w:val="21"/>
              </w:rPr>
              <w:t>工作单位</w:t>
            </w:r>
          </w:p>
        </w:tc>
        <w:tc>
          <w:tcPr>
            <w:tcW w:w="4000" w:type="dxa"/>
            <w:gridSpan w:val="9"/>
          </w:tcPr>
          <w:p>
            <w:pPr>
              <w:pStyle w:val="8"/>
              <w:rPr>
                <w:rFonts w:ascii="Times New Roman"/>
                <w:sz w:val="20"/>
              </w:rPr>
            </w:pPr>
          </w:p>
        </w:tc>
        <w:tc>
          <w:tcPr>
            <w:tcW w:w="1574" w:type="dxa"/>
            <w:gridSpan w:val="2"/>
          </w:tcPr>
          <w:p>
            <w:pPr>
              <w:pStyle w:val="8"/>
              <w:spacing w:before="9"/>
              <w:rPr>
                <w:sz w:val="19"/>
              </w:rPr>
            </w:pPr>
          </w:p>
          <w:p>
            <w:pPr>
              <w:pStyle w:val="8"/>
              <w:spacing w:before="1"/>
              <w:ind w:left="172"/>
              <w:rPr>
                <w:sz w:val="21"/>
              </w:rPr>
            </w:pPr>
            <w:r>
              <w:rPr>
                <w:sz w:val="21"/>
              </w:rPr>
              <w:t>是否一线教师</w:t>
            </w: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spacing w:before="10"/>
              <w:rPr>
                <w:sz w:val="19"/>
              </w:rPr>
            </w:pPr>
          </w:p>
          <w:p>
            <w:pPr>
              <w:pStyle w:val="8"/>
              <w:ind w:left="107"/>
              <w:rPr>
                <w:sz w:val="21"/>
              </w:rPr>
            </w:pPr>
            <w:r>
              <w:rPr>
                <w:sz w:val="21"/>
              </w:rPr>
              <w:t>电子邮箱</w:t>
            </w:r>
          </w:p>
        </w:tc>
        <w:tc>
          <w:tcPr>
            <w:tcW w:w="4000" w:type="dxa"/>
            <w:gridSpan w:val="9"/>
          </w:tcPr>
          <w:p>
            <w:pPr>
              <w:pStyle w:val="8"/>
              <w:rPr>
                <w:rFonts w:ascii="Times New Roman"/>
                <w:sz w:val="20"/>
              </w:rPr>
            </w:pPr>
          </w:p>
        </w:tc>
        <w:tc>
          <w:tcPr>
            <w:tcW w:w="1574" w:type="dxa"/>
            <w:gridSpan w:val="2"/>
          </w:tcPr>
          <w:p>
            <w:pPr>
              <w:pStyle w:val="8"/>
              <w:spacing w:before="10"/>
              <w:rPr>
                <w:sz w:val="19"/>
              </w:rPr>
            </w:pPr>
          </w:p>
          <w:p>
            <w:pPr>
              <w:pStyle w:val="8"/>
              <w:ind w:left="381"/>
              <w:rPr>
                <w:sz w:val="21"/>
              </w:rPr>
            </w:pPr>
            <w:r>
              <w:rPr>
                <w:sz w:val="21"/>
              </w:rPr>
              <w:t>手机号码</w:t>
            </w: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restart"/>
          </w:tcPr>
          <w:p>
            <w:pPr>
              <w:pStyle w:val="8"/>
              <w:spacing w:before="110" w:line="357" w:lineRule="auto"/>
              <w:ind w:left="165" w:right="156"/>
              <w:jc w:val="both"/>
              <w:rPr>
                <w:sz w:val="21"/>
              </w:rPr>
            </w:pPr>
            <w:r>
              <w:rPr>
                <w:spacing w:val="-3"/>
                <w:sz w:val="21"/>
              </w:rPr>
              <w:t>除项目组主要负责人的项目组主要成</w:t>
            </w:r>
          </w:p>
          <w:p>
            <w:pPr>
              <w:pStyle w:val="8"/>
              <w:spacing w:line="261" w:lineRule="exact"/>
              <w:ind w:left="10"/>
              <w:jc w:val="center"/>
              <w:rPr>
                <w:sz w:val="21"/>
              </w:rPr>
            </w:pPr>
            <w:r>
              <w:rPr>
                <w:w w:val="99"/>
                <w:sz w:val="21"/>
              </w:rPr>
              <w:t>员</w:t>
            </w:r>
          </w:p>
        </w:tc>
        <w:tc>
          <w:tcPr>
            <w:tcW w:w="584" w:type="dxa"/>
            <w:gridSpan w:val="2"/>
            <w:tcBorders>
              <w:right w:val="nil"/>
            </w:tcBorders>
          </w:tcPr>
          <w:p>
            <w:pPr>
              <w:pStyle w:val="8"/>
              <w:spacing w:before="10"/>
              <w:rPr>
                <w:sz w:val="19"/>
              </w:rPr>
            </w:pPr>
          </w:p>
          <w:p>
            <w:pPr>
              <w:pStyle w:val="8"/>
              <w:ind w:left="220"/>
              <w:rPr>
                <w:sz w:val="21"/>
              </w:rPr>
            </w:pPr>
            <w:r>
              <w:rPr>
                <w:w w:val="99"/>
                <w:sz w:val="21"/>
              </w:rPr>
              <w:t>姓</w:t>
            </w:r>
          </w:p>
        </w:tc>
        <w:tc>
          <w:tcPr>
            <w:tcW w:w="590" w:type="dxa"/>
            <w:tcBorders>
              <w:left w:val="nil"/>
            </w:tcBorders>
          </w:tcPr>
          <w:p>
            <w:pPr>
              <w:pStyle w:val="8"/>
              <w:spacing w:before="10"/>
              <w:rPr>
                <w:sz w:val="19"/>
              </w:rPr>
            </w:pPr>
          </w:p>
          <w:p>
            <w:pPr>
              <w:pStyle w:val="8"/>
              <w:ind w:right="44"/>
              <w:jc w:val="center"/>
              <w:rPr>
                <w:sz w:val="21"/>
              </w:rPr>
            </w:pPr>
            <w:r>
              <w:rPr>
                <w:w w:val="99"/>
                <w:sz w:val="21"/>
              </w:rPr>
              <w:t>名</w:t>
            </w:r>
          </w:p>
        </w:tc>
        <w:tc>
          <w:tcPr>
            <w:tcW w:w="883" w:type="dxa"/>
            <w:gridSpan w:val="3"/>
          </w:tcPr>
          <w:p>
            <w:pPr>
              <w:pStyle w:val="8"/>
              <w:spacing w:before="10"/>
              <w:rPr>
                <w:sz w:val="19"/>
              </w:rPr>
            </w:pPr>
          </w:p>
          <w:p>
            <w:pPr>
              <w:pStyle w:val="8"/>
              <w:ind w:left="181"/>
              <w:rPr>
                <w:sz w:val="21"/>
              </w:rPr>
            </w:pPr>
            <w:r>
              <w:rPr>
                <w:spacing w:val="-1"/>
                <w:sz w:val="21"/>
              </w:rPr>
              <w:t>职 称</w:t>
            </w:r>
          </w:p>
        </w:tc>
        <w:tc>
          <w:tcPr>
            <w:tcW w:w="860" w:type="dxa"/>
            <w:gridSpan w:val="2"/>
          </w:tcPr>
          <w:p>
            <w:pPr>
              <w:pStyle w:val="8"/>
              <w:spacing w:before="10"/>
              <w:rPr>
                <w:sz w:val="19"/>
              </w:rPr>
            </w:pPr>
          </w:p>
          <w:p>
            <w:pPr>
              <w:pStyle w:val="8"/>
              <w:ind w:left="184"/>
              <w:rPr>
                <w:sz w:val="21"/>
              </w:rPr>
            </w:pPr>
            <w:r>
              <w:rPr>
                <w:spacing w:val="-1"/>
                <w:sz w:val="21"/>
              </w:rPr>
              <w:t>学 位</w:t>
            </w:r>
          </w:p>
        </w:tc>
        <w:tc>
          <w:tcPr>
            <w:tcW w:w="986" w:type="dxa"/>
            <w:gridSpan w:val="2"/>
          </w:tcPr>
          <w:p>
            <w:pPr>
              <w:pStyle w:val="8"/>
              <w:spacing w:before="10"/>
              <w:rPr>
                <w:sz w:val="19"/>
              </w:rPr>
            </w:pPr>
          </w:p>
          <w:p>
            <w:pPr>
              <w:pStyle w:val="8"/>
              <w:ind w:left="250"/>
              <w:rPr>
                <w:sz w:val="21"/>
              </w:rPr>
            </w:pPr>
            <w:r>
              <w:rPr>
                <w:spacing w:val="-1"/>
                <w:sz w:val="21"/>
              </w:rPr>
              <w:t>专 业</w:t>
            </w:r>
          </w:p>
        </w:tc>
        <w:tc>
          <w:tcPr>
            <w:tcW w:w="1271" w:type="dxa"/>
            <w:gridSpan w:val="2"/>
          </w:tcPr>
          <w:p>
            <w:pPr>
              <w:pStyle w:val="8"/>
              <w:spacing w:before="10"/>
              <w:rPr>
                <w:sz w:val="19"/>
              </w:rPr>
            </w:pPr>
          </w:p>
          <w:p>
            <w:pPr>
              <w:pStyle w:val="8"/>
              <w:ind w:left="226"/>
              <w:rPr>
                <w:sz w:val="21"/>
              </w:rPr>
            </w:pPr>
            <w:r>
              <w:rPr>
                <w:sz w:val="21"/>
              </w:rPr>
              <w:t>工作单位</w:t>
            </w:r>
          </w:p>
        </w:tc>
        <w:tc>
          <w:tcPr>
            <w:tcW w:w="1574" w:type="dxa"/>
            <w:gridSpan w:val="2"/>
          </w:tcPr>
          <w:p>
            <w:pPr>
              <w:pStyle w:val="8"/>
              <w:spacing w:before="10"/>
              <w:rPr>
                <w:sz w:val="19"/>
              </w:rPr>
            </w:pPr>
          </w:p>
          <w:p>
            <w:pPr>
              <w:pStyle w:val="8"/>
              <w:ind w:left="381"/>
              <w:rPr>
                <w:sz w:val="21"/>
              </w:rPr>
            </w:pPr>
            <w:r>
              <w:rPr>
                <w:sz w:val="21"/>
              </w:rPr>
              <w:t>承担任务</w:t>
            </w:r>
          </w:p>
        </w:tc>
        <w:tc>
          <w:tcPr>
            <w:tcW w:w="1574" w:type="dxa"/>
          </w:tcPr>
          <w:p>
            <w:pPr>
              <w:pStyle w:val="8"/>
              <w:spacing w:before="10"/>
              <w:rPr>
                <w:sz w:val="19"/>
              </w:rPr>
            </w:pPr>
          </w:p>
          <w:p>
            <w:pPr>
              <w:pStyle w:val="8"/>
              <w:ind w:left="386"/>
              <w:rPr>
                <w:sz w:val="21"/>
              </w:rPr>
            </w:pPr>
            <w:r>
              <w:rPr>
                <w:sz w:val="21"/>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rPr>
                <w:rFonts w:ascii="Times New Roman"/>
                <w:sz w:val="20"/>
              </w:rPr>
            </w:pPr>
          </w:p>
        </w:tc>
        <w:tc>
          <w:tcPr>
            <w:tcW w:w="883" w:type="dxa"/>
            <w:gridSpan w:val="3"/>
          </w:tcPr>
          <w:p>
            <w:pPr>
              <w:pStyle w:val="8"/>
              <w:rPr>
                <w:rFonts w:ascii="Times New Roman"/>
                <w:sz w:val="20"/>
              </w:rPr>
            </w:pPr>
          </w:p>
        </w:tc>
        <w:tc>
          <w:tcPr>
            <w:tcW w:w="860" w:type="dxa"/>
            <w:gridSpan w:val="2"/>
          </w:tcPr>
          <w:p>
            <w:pPr>
              <w:pStyle w:val="8"/>
              <w:rPr>
                <w:rFonts w:ascii="Times New Roman"/>
                <w:sz w:val="20"/>
              </w:rPr>
            </w:pPr>
          </w:p>
        </w:tc>
        <w:tc>
          <w:tcPr>
            <w:tcW w:w="986" w:type="dxa"/>
            <w:gridSpan w:val="2"/>
          </w:tcPr>
          <w:p>
            <w:pPr>
              <w:pStyle w:val="8"/>
              <w:rPr>
                <w:rFonts w:ascii="Times New Roman"/>
                <w:sz w:val="20"/>
              </w:rPr>
            </w:pPr>
          </w:p>
        </w:tc>
        <w:tc>
          <w:tcPr>
            <w:tcW w:w="1271" w:type="dxa"/>
            <w:gridSpan w:val="2"/>
          </w:tcPr>
          <w:p>
            <w:pPr>
              <w:pStyle w:val="8"/>
              <w:rPr>
                <w:rFonts w:ascii="Times New Roman"/>
                <w:sz w:val="20"/>
              </w:rPr>
            </w:pPr>
          </w:p>
        </w:tc>
        <w:tc>
          <w:tcPr>
            <w:tcW w:w="1574" w:type="dxa"/>
            <w:gridSpan w:val="2"/>
          </w:tcPr>
          <w:p>
            <w:pPr>
              <w:pStyle w:val="8"/>
              <w:rPr>
                <w:rFonts w:ascii="Times New Roman"/>
                <w:sz w:val="20"/>
              </w:rPr>
            </w:pP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rPr>
                <w:rFonts w:ascii="Times New Roman"/>
                <w:sz w:val="20"/>
              </w:rPr>
            </w:pPr>
          </w:p>
        </w:tc>
        <w:tc>
          <w:tcPr>
            <w:tcW w:w="883" w:type="dxa"/>
            <w:gridSpan w:val="3"/>
          </w:tcPr>
          <w:p>
            <w:pPr>
              <w:pStyle w:val="8"/>
              <w:rPr>
                <w:rFonts w:ascii="Times New Roman"/>
                <w:sz w:val="20"/>
              </w:rPr>
            </w:pPr>
          </w:p>
        </w:tc>
        <w:tc>
          <w:tcPr>
            <w:tcW w:w="860" w:type="dxa"/>
            <w:gridSpan w:val="2"/>
          </w:tcPr>
          <w:p>
            <w:pPr>
              <w:pStyle w:val="8"/>
              <w:rPr>
                <w:rFonts w:ascii="Times New Roman"/>
                <w:sz w:val="20"/>
              </w:rPr>
            </w:pPr>
          </w:p>
        </w:tc>
        <w:tc>
          <w:tcPr>
            <w:tcW w:w="986" w:type="dxa"/>
            <w:gridSpan w:val="2"/>
          </w:tcPr>
          <w:p>
            <w:pPr>
              <w:pStyle w:val="8"/>
              <w:rPr>
                <w:rFonts w:ascii="Times New Roman"/>
                <w:sz w:val="20"/>
              </w:rPr>
            </w:pPr>
          </w:p>
        </w:tc>
        <w:tc>
          <w:tcPr>
            <w:tcW w:w="1271" w:type="dxa"/>
            <w:gridSpan w:val="2"/>
          </w:tcPr>
          <w:p>
            <w:pPr>
              <w:pStyle w:val="8"/>
              <w:rPr>
                <w:rFonts w:ascii="Times New Roman"/>
                <w:sz w:val="20"/>
              </w:rPr>
            </w:pPr>
          </w:p>
        </w:tc>
        <w:tc>
          <w:tcPr>
            <w:tcW w:w="1574" w:type="dxa"/>
            <w:gridSpan w:val="2"/>
          </w:tcPr>
          <w:p>
            <w:pPr>
              <w:pStyle w:val="8"/>
              <w:rPr>
                <w:rFonts w:ascii="Times New Roman"/>
                <w:sz w:val="20"/>
              </w:rPr>
            </w:pP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rPr>
                <w:rFonts w:ascii="Times New Roman"/>
                <w:sz w:val="20"/>
              </w:rPr>
            </w:pPr>
          </w:p>
        </w:tc>
        <w:tc>
          <w:tcPr>
            <w:tcW w:w="883" w:type="dxa"/>
            <w:gridSpan w:val="3"/>
          </w:tcPr>
          <w:p>
            <w:pPr>
              <w:pStyle w:val="8"/>
              <w:rPr>
                <w:rFonts w:ascii="Times New Roman"/>
                <w:sz w:val="20"/>
              </w:rPr>
            </w:pPr>
          </w:p>
        </w:tc>
        <w:tc>
          <w:tcPr>
            <w:tcW w:w="860" w:type="dxa"/>
            <w:gridSpan w:val="2"/>
          </w:tcPr>
          <w:p>
            <w:pPr>
              <w:pStyle w:val="8"/>
              <w:rPr>
                <w:rFonts w:ascii="Times New Roman"/>
                <w:sz w:val="20"/>
              </w:rPr>
            </w:pPr>
          </w:p>
        </w:tc>
        <w:tc>
          <w:tcPr>
            <w:tcW w:w="986" w:type="dxa"/>
            <w:gridSpan w:val="2"/>
          </w:tcPr>
          <w:p>
            <w:pPr>
              <w:pStyle w:val="8"/>
              <w:rPr>
                <w:rFonts w:ascii="Times New Roman"/>
                <w:sz w:val="20"/>
              </w:rPr>
            </w:pPr>
          </w:p>
        </w:tc>
        <w:tc>
          <w:tcPr>
            <w:tcW w:w="1271" w:type="dxa"/>
            <w:gridSpan w:val="2"/>
          </w:tcPr>
          <w:p>
            <w:pPr>
              <w:pStyle w:val="8"/>
              <w:rPr>
                <w:rFonts w:ascii="Times New Roman"/>
                <w:sz w:val="20"/>
              </w:rPr>
            </w:pPr>
          </w:p>
        </w:tc>
        <w:tc>
          <w:tcPr>
            <w:tcW w:w="1574" w:type="dxa"/>
            <w:gridSpan w:val="2"/>
          </w:tcPr>
          <w:p>
            <w:pPr>
              <w:pStyle w:val="8"/>
              <w:rPr>
                <w:rFonts w:ascii="Times New Roman"/>
                <w:sz w:val="20"/>
              </w:rPr>
            </w:pP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8"/>
              <w:rPr>
                <w:rFonts w:ascii="Times New Roman"/>
                <w:sz w:val="20"/>
              </w:rPr>
            </w:pPr>
          </w:p>
        </w:tc>
        <w:tc>
          <w:tcPr>
            <w:tcW w:w="883" w:type="dxa"/>
            <w:gridSpan w:val="3"/>
          </w:tcPr>
          <w:p>
            <w:pPr>
              <w:pStyle w:val="8"/>
              <w:rPr>
                <w:rFonts w:ascii="Times New Roman"/>
                <w:sz w:val="20"/>
              </w:rPr>
            </w:pPr>
          </w:p>
        </w:tc>
        <w:tc>
          <w:tcPr>
            <w:tcW w:w="860" w:type="dxa"/>
            <w:gridSpan w:val="2"/>
          </w:tcPr>
          <w:p>
            <w:pPr>
              <w:pStyle w:val="8"/>
              <w:rPr>
                <w:rFonts w:ascii="Times New Roman"/>
                <w:sz w:val="20"/>
              </w:rPr>
            </w:pPr>
          </w:p>
        </w:tc>
        <w:tc>
          <w:tcPr>
            <w:tcW w:w="986" w:type="dxa"/>
            <w:gridSpan w:val="2"/>
          </w:tcPr>
          <w:p>
            <w:pPr>
              <w:pStyle w:val="8"/>
              <w:rPr>
                <w:rFonts w:ascii="Times New Roman"/>
                <w:sz w:val="20"/>
              </w:rPr>
            </w:pPr>
          </w:p>
        </w:tc>
        <w:tc>
          <w:tcPr>
            <w:tcW w:w="1271" w:type="dxa"/>
            <w:gridSpan w:val="2"/>
          </w:tcPr>
          <w:p>
            <w:pPr>
              <w:pStyle w:val="8"/>
              <w:rPr>
                <w:rFonts w:ascii="Times New Roman"/>
                <w:sz w:val="20"/>
              </w:rPr>
            </w:pPr>
          </w:p>
        </w:tc>
        <w:tc>
          <w:tcPr>
            <w:tcW w:w="1574" w:type="dxa"/>
            <w:gridSpan w:val="2"/>
          </w:tcPr>
          <w:p>
            <w:pPr>
              <w:pStyle w:val="8"/>
              <w:rPr>
                <w:rFonts w:ascii="Times New Roman"/>
                <w:sz w:val="20"/>
              </w:rPr>
            </w:pP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52" w:type="dxa"/>
            <w:vMerge w:val="continue"/>
            <w:tcBorders>
              <w:top w:val="nil"/>
            </w:tcBorders>
          </w:tcPr>
          <w:p>
            <w:pPr>
              <w:rPr>
                <w:sz w:val="2"/>
                <w:szCs w:val="2"/>
              </w:rPr>
            </w:pPr>
          </w:p>
        </w:tc>
        <w:tc>
          <w:tcPr>
            <w:tcW w:w="1174" w:type="dxa"/>
            <w:gridSpan w:val="3"/>
          </w:tcPr>
          <w:p>
            <w:pPr>
              <w:pStyle w:val="8"/>
              <w:rPr>
                <w:rFonts w:ascii="Times New Roman"/>
                <w:sz w:val="20"/>
              </w:rPr>
            </w:pPr>
          </w:p>
        </w:tc>
        <w:tc>
          <w:tcPr>
            <w:tcW w:w="883" w:type="dxa"/>
            <w:gridSpan w:val="3"/>
          </w:tcPr>
          <w:p>
            <w:pPr>
              <w:pStyle w:val="8"/>
              <w:rPr>
                <w:rFonts w:ascii="Times New Roman"/>
                <w:sz w:val="20"/>
              </w:rPr>
            </w:pPr>
          </w:p>
        </w:tc>
        <w:tc>
          <w:tcPr>
            <w:tcW w:w="860" w:type="dxa"/>
            <w:gridSpan w:val="2"/>
          </w:tcPr>
          <w:p>
            <w:pPr>
              <w:pStyle w:val="8"/>
              <w:rPr>
                <w:rFonts w:ascii="Times New Roman"/>
                <w:sz w:val="20"/>
              </w:rPr>
            </w:pPr>
          </w:p>
        </w:tc>
        <w:tc>
          <w:tcPr>
            <w:tcW w:w="986" w:type="dxa"/>
            <w:gridSpan w:val="2"/>
          </w:tcPr>
          <w:p>
            <w:pPr>
              <w:pStyle w:val="8"/>
              <w:rPr>
                <w:rFonts w:ascii="Times New Roman"/>
                <w:sz w:val="20"/>
              </w:rPr>
            </w:pPr>
          </w:p>
        </w:tc>
        <w:tc>
          <w:tcPr>
            <w:tcW w:w="1271" w:type="dxa"/>
            <w:gridSpan w:val="2"/>
          </w:tcPr>
          <w:p>
            <w:pPr>
              <w:pStyle w:val="8"/>
              <w:rPr>
                <w:rFonts w:ascii="Times New Roman"/>
                <w:sz w:val="20"/>
              </w:rPr>
            </w:pPr>
          </w:p>
        </w:tc>
        <w:tc>
          <w:tcPr>
            <w:tcW w:w="1574" w:type="dxa"/>
            <w:gridSpan w:val="2"/>
          </w:tcPr>
          <w:p>
            <w:pPr>
              <w:pStyle w:val="8"/>
              <w:rPr>
                <w:rFonts w:ascii="Times New Roman"/>
                <w:sz w:val="20"/>
              </w:rPr>
            </w:pPr>
          </w:p>
        </w:tc>
        <w:tc>
          <w:tcPr>
            <w:tcW w:w="157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74" w:type="dxa"/>
            <w:gridSpan w:val="16"/>
          </w:tcPr>
          <w:p>
            <w:pPr>
              <w:pStyle w:val="8"/>
              <w:spacing w:before="110"/>
              <w:ind w:left="3371" w:right="3343"/>
              <w:jc w:val="center"/>
              <w:rPr>
                <w:sz w:val="21"/>
              </w:rPr>
            </w:pPr>
            <w:r>
              <w:rPr>
                <w:sz w:val="21"/>
              </w:rPr>
              <w:t>经费预算（单位：万元）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8"/>
              <w:rPr>
                <w:rFonts w:ascii="Times New Roman"/>
                <w:sz w:val="20"/>
              </w:rPr>
            </w:pPr>
          </w:p>
        </w:tc>
        <w:tc>
          <w:tcPr>
            <w:tcW w:w="941" w:type="dxa"/>
            <w:gridSpan w:val="3"/>
          </w:tcPr>
          <w:p>
            <w:pPr>
              <w:pStyle w:val="8"/>
              <w:spacing w:before="10"/>
              <w:rPr>
                <w:sz w:val="19"/>
              </w:rPr>
            </w:pPr>
          </w:p>
          <w:p>
            <w:pPr>
              <w:pStyle w:val="8"/>
              <w:ind w:left="106"/>
              <w:rPr>
                <w:sz w:val="21"/>
              </w:rPr>
            </w:pPr>
            <w:r>
              <w:rPr>
                <w:sz w:val="21"/>
              </w:rPr>
              <w:t>合 计</w:t>
            </w:r>
          </w:p>
        </w:tc>
        <w:tc>
          <w:tcPr>
            <w:tcW w:w="1644" w:type="dxa"/>
            <w:gridSpan w:val="4"/>
          </w:tcPr>
          <w:p>
            <w:pPr>
              <w:pStyle w:val="8"/>
              <w:rPr>
                <w:rFonts w:ascii="Times New Roman"/>
                <w:sz w:val="20"/>
              </w:rPr>
            </w:pPr>
          </w:p>
        </w:tc>
        <w:tc>
          <w:tcPr>
            <w:tcW w:w="1616" w:type="dxa"/>
            <w:gridSpan w:val="3"/>
          </w:tcPr>
          <w:p>
            <w:pPr>
              <w:pStyle w:val="8"/>
              <w:rPr>
                <w:rFonts w:ascii="Times New Roman"/>
                <w:sz w:val="20"/>
              </w:rPr>
            </w:pPr>
          </w:p>
        </w:tc>
        <w:tc>
          <w:tcPr>
            <w:tcW w:w="1637" w:type="dxa"/>
            <w:gridSpan w:val="2"/>
          </w:tcPr>
          <w:p>
            <w:pPr>
              <w:pStyle w:val="8"/>
              <w:rPr>
                <w:rFonts w:ascii="Times New Roman"/>
                <w:sz w:val="20"/>
              </w:rPr>
            </w:pPr>
          </w:p>
        </w:tc>
        <w:tc>
          <w:tcPr>
            <w:tcW w:w="2152"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8"/>
              <w:spacing w:before="110"/>
              <w:ind w:left="331"/>
              <w:rPr>
                <w:sz w:val="21"/>
              </w:rPr>
            </w:pPr>
            <w:r>
              <w:rPr>
                <w:sz w:val="21"/>
              </w:rPr>
              <w:t>合计</w:t>
            </w:r>
          </w:p>
        </w:tc>
        <w:tc>
          <w:tcPr>
            <w:tcW w:w="941" w:type="dxa"/>
            <w:gridSpan w:val="3"/>
          </w:tcPr>
          <w:p>
            <w:pPr>
              <w:pStyle w:val="8"/>
              <w:rPr>
                <w:rFonts w:ascii="Times New Roman"/>
                <w:sz w:val="20"/>
              </w:rPr>
            </w:pPr>
          </w:p>
        </w:tc>
        <w:tc>
          <w:tcPr>
            <w:tcW w:w="1644" w:type="dxa"/>
            <w:gridSpan w:val="4"/>
          </w:tcPr>
          <w:p>
            <w:pPr>
              <w:pStyle w:val="8"/>
              <w:rPr>
                <w:rFonts w:ascii="Times New Roman"/>
                <w:sz w:val="20"/>
              </w:rPr>
            </w:pPr>
          </w:p>
        </w:tc>
        <w:tc>
          <w:tcPr>
            <w:tcW w:w="1616" w:type="dxa"/>
            <w:gridSpan w:val="3"/>
          </w:tcPr>
          <w:p>
            <w:pPr>
              <w:pStyle w:val="8"/>
              <w:rPr>
                <w:rFonts w:ascii="Times New Roman"/>
                <w:sz w:val="20"/>
              </w:rPr>
            </w:pPr>
          </w:p>
        </w:tc>
        <w:tc>
          <w:tcPr>
            <w:tcW w:w="1637" w:type="dxa"/>
            <w:gridSpan w:val="2"/>
          </w:tcPr>
          <w:p>
            <w:pPr>
              <w:pStyle w:val="8"/>
              <w:rPr>
                <w:rFonts w:ascii="Times New Roman"/>
                <w:sz w:val="20"/>
              </w:rPr>
            </w:pPr>
          </w:p>
        </w:tc>
        <w:tc>
          <w:tcPr>
            <w:tcW w:w="2152"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8"/>
              <w:spacing w:before="111"/>
              <w:ind w:left="9"/>
              <w:jc w:val="center"/>
              <w:rPr>
                <w:sz w:val="21"/>
              </w:rPr>
            </w:pPr>
            <w:r>
              <w:rPr>
                <w:w w:val="99"/>
                <w:sz w:val="21"/>
              </w:rPr>
              <w:t>年</w:t>
            </w:r>
          </w:p>
        </w:tc>
        <w:tc>
          <w:tcPr>
            <w:tcW w:w="941" w:type="dxa"/>
            <w:gridSpan w:val="3"/>
          </w:tcPr>
          <w:p>
            <w:pPr>
              <w:pStyle w:val="8"/>
              <w:rPr>
                <w:rFonts w:ascii="Times New Roman"/>
                <w:sz w:val="20"/>
              </w:rPr>
            </w:pPr>
          </w:p>
        </w:tc>
        <w:tc>
          <w:tcPr>
            <w:tcW w:w="1644" w:type="dxa"/>
            <w:gridSpan w:val="4"/>
          </w:tcPr>
          <w:p>
            <w:pPr>
              <w:pStyle w:val="8"/>
              <w:rPr>
                <w:rFonts w:ascii="Times New Roman"/>
                <w:sz w:val="20"/>
              </w:rPr>
            </w:pPr>
          </w:p>
        </w:tc>
        <w:tc>
          <w:tcPr>
            <w:tcW w:w="1616" w:type="dxa"/>
            <w:gridSpan w:val="3"/>
          </w:tcPr>
          <w:p>
            <w:pPr>
              <w:pStyle w:val="8"/>
              <w:rPr>
                <w:rFonts w:ascii="Times New Roman"/>
                <w:sz w:val="20"/>
              </w:rPr>
            </w:pPr>
          </w:p>
        </w:tc>
        <w:tc>
          <w:tcPr>
            <w:tcW w:w="1637" w:type="dxa"/>
            <w:gridSpan w:val="2"/>
          </w:tcPr>
          <w:p>
            <w:pPr>
              <w:pStyle w:val="8"/>
              <w:rPr>
                <w:rFonts w:ascii="Times New Roman"/>
                <w:sz w:val="20"/>
              </w:rPr>
            </w:pPr>
          </w:p>
        </w:tc>
        <w:tc>
          <w:tcPr>
            <w:tcW w:w="2152"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8"/>
              <w:spacing w:before="109"/>
              <w:ind w:left="9"/>
              <w:jc w:val="center"/>
              <w:rPr>
                <w:sz w:val="21"/>
              </w:rPr>
            </w:pPr>
            <w:r>
              <w:rPr>
                <w:w w:val="99"/>
                <w:sz w:val="21"/>
              </w:rPr>
              <w:t>年</w:t>
            </w:r>
          </w:p>
        </w:tc>
        <w:tc>
          <w:tcPr>
            <w:tcW w:w="941" w:type="dxa"/>
            <w:gridSpan w:val="3"/>
          </w:tcPr>
          <w:p>
            <w:pPr>
              <w:pStyle w:val="8"/>
              <w:rPr>
                <w:rFonts w:ascii="Times New Roman"/>
                <w:sz w:val="20"/>
              </w:rPr>
            </w:pPr>
          </w:p>
        </w:tc>
        <w:tc>
          <w:tcPr>
            <w:tcW w:w="1644" w:type="dxa"/>
            <w:gridSpan w:val="4"/>
          </w:tcPr>
          <w:p>
            <w:pPr>
              <w:pStyle w:val="8"/>
              <w:rPr>
                <w:rFonts w:ascii="Times New Roman"/>
                <w:sz w:val="20"/>
              </w:rPr>
            </w:pPr>
          </w:p>
        </w:tc>
        <w:tc>
          <w:tcPr>
            <w:tcW w:w="1616" w:type="dxa"/>
            <w:gridSpan w:val="3"/>
          </w:tcPr>
          <w:p>
            <w:pPr>
              <w:pStyle w:val="8"/>
              <w:rPr>
                <w:rFonts w:ascii="Times New Roman"/>
                <w:sz w:val="20"/>
              </w:rPr>
            </w:pPr>
          </w:p>
        </w:tc>
        <w:tc>
          <w:tcPr>
            <w:tcW w:w="1637" w:type="dxa"/>
            <w:gridSpan w:val="2"/>
          </w:tcPr>
          <w:p>
            <w:pPr>
              <w:pStyle w:val="8"/>
              <w:rPr>
                <w:rFonts w:ascii="Times New Roman"/>
                <w:sz w:val="20"/>
              </w:rPr>
            </w:pPr>
          </w:p>
        </w:tc>
        <w:tc>
          <w:tcPr>
            <w:tcW w:w="2152"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8"/>
              <w:spacing w:before="109"/>
              <w:ind w:left="9"/>
              <w:jc w:val="center"/>
              <w:rPr>
                <w:sz w:val="21"/>
              </w:rPr>
            </w:pPr>
            <w:r>
              <w:rPr>
                <w:w w:val="99"/>
                <w:sz w:val="21"/>
              </w:rPr>
              <w:t>年</w:t>
            </w:r>
          </w:p>
        </w:tc>
        <w:tc>
          <w:tcPr>
            <w:tcW w:w="941" w:type="dxa"/>
            <w:gridSpan w:val="3"/>
          </w:tcPr>
          <w:p>
            <w:pPr>
              <w:pStyle w:val="8"/>
              <w:rPr>
                <w:rFonts w:ascii="Times New Roman"/>
                <w:sz w:val="20"/>
              </w:rPr>
            </w:pPr>
          </w:p>
        </w:tc>
        <w:tc>
          <w:tcPr>
            <w:tcW w:w="1644" w:type="dxa"/>
            <w:gridSpan w:val="4"/>
          </w:tcPr>
          <w:p>
            <w:pPr>
              <w:pStyle w:val="8"/>
              <w:rPr>
                <w:rFonts w:ascii="Times New Roman"/>
                <w:sz w:val="20"/>
              </w:rPr>
            </w:pPr>
          </w:p>
        </w:tc>
        <w:tc>
          <w:tcPr>
            <w:tcW w:w="1616" w:type="dxa"/>
            <w:gridSpan w:val="3"/>
          </w:tcPr>
          <w:p>
            <w:pPr>
              <w:pStyle w:val="8"/>
              <w:rPr>
                <w:rFonts w:ascii="Times New Roman"/>
                <w:sz w:val="20"/>
              </w:rPr>
            </w:pPr>
          </w:p>
        </w:tc>
        <w:tc>
          <w:tcPr>
            <w:tcW w:w="1637" w:type="dxa"/>
            <w:gridSpan w:val="2"/>
          </w:tcPr>
          <w:p>
            <w:pPr>
              <w:pStyle w:val="8"/>
              <w:rPr>
                <w:rFonts w:ascii="Times New Roman"/>
                <w:sz w:val="20"/>
              </w:rPr>
            </w:pPr>
          </w:p>
        </w:tc>
        <w:tc>
          <w:tcPr>
            <w:tcW w:w="2152" w:type="dxa"/>
            <w:gridSpan w:val="2"/>
          </w:tcPr>
          <w:p>
            <w:pPr>
              <w:pStyle w:val="8"/>
              <w:rPr>
                <w:rFonts w:ascii="Times New Roman"/>
                <w:sz w:val="20"/>
              </w:rPr>
            </w:pPr>
          </w:p>
        </w:tc>
      </w:tr>
    </w:tbl>
    <w:p>
      <w:pPr>
        <w:spacing w:after="0"/>
        <w:rPr>
          <w:rFonts w:ascii="Times New Roman"/>
          <w:sz w:val="20"/>
        </w:rPr>
        <w:sectPr>
          <w:pgSz w:w="11910" w:h="16840"/>
          <w:pgMar w:top="1580" w:right="1020" w:bottom="1440" w:left="1040" w:header="0" w:footer="1384" w:gutter="0"/>
          <w:cols w:space="720" w:num="1"/>
        </w:sectPr>
      </w:pPr>
    </w:p>
    <w:p>
      <w:pPr>
        <w:pStyle w:val="3"/>
        <w:ind w:left="378"/>
        <w:rPr>
          <w:sz w:val="20"/>
        </w:rPr>
      </w:pPr>
      <w:r>
        <w:rPr>
          <w:sz w:val="20"/>
        </w:rPr>
        <w:pict>
          <v:shape id="_x0000_s1028" o:spid="_x0000_s1028" o:spt="202" type="#_x0000_t202" style="height:623.7pt;width:441.15pt;" filled="f" stroked="t" coordsize="21600,21600">
            <v:path/>
            <v:fill on="f" focussize="0,0"/>
            <v:stroke weight="0.48pt" color="#000000"/>
            <v:imagedata o:title=""/>
            <o:lock v:ext="edit"/>
            <v:textbox inset="0mm,0mm,0mm,0mm">
              <w:txbxContent>
                <w:p>
                  <w:pPr>
                    <w:pStyle w:val="3"/>
                    <w:spacing w:before="9"/>
                    <w:rPr>
                      <w:sz w:val="19"/>
                    </w:rPr>
                  </w:pPr>
                </w:p>
                <w:p>
                  <w:pPr>
                    <w:spacing w:before="0"/>
                    <w:ind w:left="103" w:right="0" w:firstLine="0"/>
                    <w:jc w:val="left"/>
                    <w:rPr>
                      <w:sz w:val="21"/>
                    </w:rPr>
                  </w:pPr>
                  <w:r>
                    <w:rPr>
                      <w:rFonts w:ascii="Times New Roman" w:eastAsia="Times New Roman"/>
                      <w:spacing w:val="1"/>
                      <w:w w:val="99"/>
                      <w:sz w:val="21"/>
                    </w:rPr>
                    <w:t>1</w:t>
                  </w:r>
                  <w:r>
                    <w:rPr>
                      <w:rFonts w:ascii="Times New Roman" w:eastAsia="Times New Roman"/>
                      <w:spacing w:val="-2"/>
                      <w:w w:val="99"/>
                      <w:sz w:val="21"/>
                    </w:rPr>
                    <w:t>.</w:t>
                  </w:r>
                  <w:r>
                    <w:rPr>
                      <w:spacing w:val="-5"/>
                      <w:w w:val="99"/>
                      <w:sz w:val="21"/>
                    </w:rPr>
                    <w:t>本项目研究意义及国内外同类研究工作现状</w:t>
                  </w:r>
                  <w:r>
                    <w:rPr>
                      <w:spacing w:val="-1"/>
                      <w:w w:val="99"/>
                      <w:sz w:val="21"/>
                    </w:rPr>
                    <w:t>（</w:t>
                  </w:r>
                  <w:r>
                    <w:rPr>
                      <w:spacing w:val="-9"/>
                      <w:w w:val="99"/>
                      <w:sz w:val="21"/>
                    </w:rPr>
                    <w:t>附主要参考文献及出处、国内外相关专利情况</w:t>
                  </w:r>
                  <w:r>
                    <w:rPr>
                      <w:spacing w:val="-106"/>
                      <w:w w:val="99"/>
                      <w:sz w:val="21"/>
                    </w:rPr>
                    <w:t>）</w:t>
                  </w:r>
                  <w:r>
                    <w:rPr>
                      <w:w w:val="99"/>
                      <w:sz w:val="21"/>
                    </w:rPr>
                    <w:t>：</w:t>
                  </w:r>
                </w:p>
              </w:txbxContent>
            </v:textbox>
            <w10:wrap type="none"/>
            <w10:anchorlock/>
          </v:shape>
        </w:pict>
      </w:r>
    </w:p>
    <w:p>
      <w:pPr>
        <w:spacing w:after="0"/>
        <w:rPr>
          <w:sz w:val="20"/>
        </w:rPr>
        <w:sectPr>
          <w:pgSz w:w="11910" w:h="16840"/>
          <w:pgMar w:top="1420" w:right="1020" w:bottom="1520" w:left="1040" w:header="0" w:footer="1384" w:gutter="0"/>
          <w:cols w:space="720" w:num="1"/>
        </w:sectPr>
      </w:pPr>
    </w:p>
    <w:p>
      <w:pPr>
        <w:pStyle w:val="3"/>
        <w:spacing w:before="2"/>
        <w:rPr>
          <w:sz w:val="15"/>
        </w:rPr>
      </w:pPr>
      <w:r>
        <w:drawing>
          <wp:anchor distT="0" distB="0" distL="0" distR="0" simplePos="0" relativeHeight="251662336" behindDoc="1" locked="0" layoutInCell="1" allowOverlap="1">
            <wp:simplePos x="0" y="0"/>
            <wp:positionH relativeFrom="page">
              <wp:posOffset>900430</wp:posOffset>
            </wp:positionH>
            <wp:positionV relativeFrom="page">
              <wp:posOffset>1019810</wp:posOffset>
            </wp:positionV>
            <wp:extent cx="5532120" cy="82359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5531866" cy="8235696"/>
                    </a:xfrm>
                    <a:prstGeom prst="rect">
                      <a:avLst/>
                    </a:prstGeom>
                  </pic:spPr>
                </pic:pic>
              </a:graphicData>
            </a:graphic>
          </wp:anchor>
        </w:drawing>
      </w:r>
    </w:p>
    <w:p>
      <w:pPr>
        <w:pStyle w:val="7"/>
        <w:numPr>
          <w:ilvl w:val="0"/>
          <w:numId w:val="3"/>
        </w:numPr>
        <w:tabs>
          <w:tab w:val="left" w:pos="651"/>
        </w:tabs>
        <w:spacing w:before="77" w:after="0" w:line="240" w:lineRule="auto"/>
        <w:ind w:left="650" w:right="0" w:hanging="160"/>
        <w:jc w:val="left"/>
        <w:rPr>
          <w:sz w:val="21"/>
        </w:rPr>
      </w:pPr>
      <w:r>
        <w:rPr>
          <w:sz w:val="21"/>
        </w:rPr>
        <w:t>主要研究内容、目标、方案和进度及拟解决的关键问题：</w:t>
      </w:r>
    </w:p>
    <w:p>
      <w:pPr>
        <w:spacing w:after="0" w:line="240" w:lineRule="auto"/>
        <w:jc w:val="left"/>
        <w:rPr>
          <w:sz w:val="21"/>
        </w:rPr>
        <w:sectPr>
          <w:footerReference r:id="rId7" w:type="default"/>
          <w:footerReference r:id="rId8" w:type="even"/>
          <w:pgSz w:w="11910" w:h="16840"/>
          <w:pgMar w:top="1580" w:right="1020" w:bottom="1520" w:left="1040" w:header="0" w:footer="1322" w:gutter="0"/>
          <w:pgNumType w:start="10"/>
          <w:cols w:space="720" w:num="1"/>
        </w:sectPr>
      </w:pPr>
    </w:p>
    <w:p>
      <w:pPr>
        <w:pStyle w:val="3"/>
        <w:spacing w:before="10"/>
        <w:rPr>
          <w:sz w:val="14"/>
        </w:rPr>
      </w:pPr>
      <w:bookmarkStart w:id="0" w:name="_GoBack"/>
      <w:r>
        <w:drawing>
          <wp:anchor distT="0" distB="0" distL="0" distR="0" simplePos="0" relativeHeight="251663360" behindDoc="1" locked="0" layoutInCell="1" allowOverlap="1">
            <wp:simplePos x="0" y="0"/>
            <wp:positionH relativeFrom="page">
              <wp:posOffset>900430</wp:posOffset>
            </wp:positionH>
            <wp:positionV relativeFrom="page">
              <wp:posOffset>914400</wp:posOffset>
            </wp:positionV>
            <wp:extent cx="5751830" cy="8349615"/>
            <wp:effectExtent l="0" t="0" r="8890" b="190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2" cstate="print"/>
                    <a:stretch>
                      <a:fillRect/>
                    </a:stretch>
                  </pic:blipFill>
                  <pic:spPr>
                    <a:xfrm>
                      <a:off x="0" y="0"/>
                      <a:ext cx="5751576" cy="8349615"/>
                    </a:xfrm>
                    <a:prstGeom prst="rect">
                      <a:avLst/>
                    </a:prstGeom>
                  </pic:spPr>
                </pic:pic>
              </a:graphicData>
            </a:graphic>
          </wp:anchor>
        </w:drawing>
      </w:r>
      <w:bookmarkEnd w:id="0"/>
    </w:p>
    <w:p>
      <w:pPr>
        <w:pStyle w:val="7"/>
        <w:numPr>
          <w:ilvl w:val="0"/>
          <w:numId w:val="3"/>
        </w:numPr>
        <w:tabs>
          <w:tab w:val="left" w:pos="651"/>
        </w:tabs>
        <w:spacing w:before="76" w:after="0" w:line="240" w:lineRule="auto"/>
        <w:ind w:left="650" w:right="0" w:hanging="160"/>
        <w:jc w:val="left"/>
        <w:rPr>
          <w:sz w:val="21"/>
        </w:rPr>
      </w:pPr>
      <w:r>
        <w:rPr>
          <w:sz w:val="21"/>
        </w:rPr>
        <w:t>预期成果形式、去向和效益</w:t>
      </w: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spacing w:before="4"/>
        <w:rPr>
          <w:sz w:val="18"/>
        </w:rPr>
      </w:pPr>
    </w:p>
    <w:p>
      <w:pPr>
        <w:pStyle w:val="7"/>
        <w:numPr>
          <w:ilvl w:val="0"/>
          <w:numId w:val="3"/>
        </w:numPr>
        <w:tabs>
          <w:tab w:val="left" w:pos="651"/>
        </w:tabs>
        <w:spacing w:before="0" w:after="0" w:line="240" w:lineRule="auto"/>
        <w:ind w:left="650" w:right="0" w:hanging="160"/>
        <w:jc w:val="left"/>
        <w:rPr>
          <w:sz w:val="21"/>
        </w:rPr>
      </w:pPr>
      <w:r>
        <w:rPr>
          <w:sz w:val="21"/>
        </w:rPr>
        <w:t>学校意见：</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5"/>
        </w:rPr>
      </w:pPr>
    </w:p>
    <w:p>
      <w:pPr>
        <w:tabs>
          <w:tab w:val="left" w:pos="6999"/>
          <w:tab w:val="left" w:pos="7631"/>
        </w:tabs>
        <w:spacing w:before="70"/>
        <w:ind w:left="6371" w:right="0" w:firstLine="0"/>
        <w:jc w:val="left"/>
        <w:rPr>
          <w:rFonts w:hint="eastAsia" w:ascii="Microsoft JhengHei" w:eastAsia="Microsoft JhengHei"/>
          <w:b/>
          <w:sz w:val="28"/>
        </w:rPr>
      </w:pPr>
      <w:r>
        <w:rPr>
          <w:sz w:val="21"/>
        </w:rPr>
        <w:t>年</w:t>
      </w:r>
      <w:r>
        <w:rPr>
          <w:sz w:val="21"/>
        </w:rPr>
        <w:tab/>
      </w:r>
      <w:r>
        <w:rPr>
          <w:sz w:val="21"/>
        </w:rPr>
        <w:t>月</w:t>
      </w:r>
      <w:r>
        <w:rPr>
          <w:sz w:val="21"/>
        </w:rPr>
        <w:tab/>
      </w:r>
      <w:r>
        <w:rPr>
          <w:sz w:val="21"/>
        </w:rPr>
        <w:t>日（盖章）</w:t>
      </w:r>
    </w:p>
    <w:sectPr>
      <w:pgSz w:w="11910" w:h="16840"/>
      <w:pgMar w:top="1520" w:right="1020" w:bottom="1520" w:left="1040" w:header="0" w:footer="13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82.7pt;margin-top:761.65pt;height:19.2pt;width:40.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pacing w:val="1"/>
                    <w:sz w:val="28"/>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5.55pt;margin-top:761.65pt;height:19.2pt;width:40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pacing w:val="-2"/>
                    <w:sz w:val="28"/>
                  </w:rPr>
                  <w:t xml:space="preserve"> </w:t>
                </w:r>
                <w:r>
                  <w:rPr>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475.75pt;margin-top:764.8pt;height:16.05pt;width:47.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pacing w:val="1"/>
                    <w:sz w:val="28"/>
                  </w:rPr>
                  <w:t xml:space="preserve"> </w:t>
                </w:r>
                <w:r>
                  <w:rPr>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75.55pt;margin-top:764.8pt;height:16.05pt;width:47.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pacing w:val="1"/>
                    <w:sz w:val="28"/>
                  </w:rPr>
                  <w:t xml:space="preserve"> </w:t>
                </w:r>
                <w:r>
                  <w:rPr>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2"/>
      <w:numFmt w:val="decimal"/>
      <w:lvlText w:val="%1."/>
      <w:lvlJc w:val="left"/>
      <w:pPr>
        <w:ind w:left="650" w:hanging="159"/>
        <w:jc w:val="left"/>
      </w:pPr>
      <w:rPr>
        <w:rFonts w:hint="default" w:ascii="Times New Roman" w:hAnsi="Times New Roman" w:eastAsia="Times New Roman" w:cs="Times New Roman"/>
        <w:spacing w:val="-2"/>
        <w:w w:val="99"/>
        <w:sz w:val="19"/>
        <w:szCs w:val="19"/>
        <w:lang w:val="en-US" w:eastAsia="zh-CN" w:bidi="ar-SA"/>
      </w:rPr>
    </w:lvl>
    <w:lvl w:ilvl="1" w:tentative="0">
      <w:start w:val="0"/>
      <w:numFmt w:val="bullet"/>
      <w:lvlText w:val="•"/>
      <w:lvlJc w:val="left"/>
      <w:pPr>
        <w:ind w:left="1578" w:hanging="159"/>
      </w:pPr>
      <w:rPr>
        <w:rFonts w:hint="default"/>
        <w:lang w:val="en-US" w:eastAsia="zh-CN" w:bidi="ar-SA"/>
      </w:rPr>
    </w:lvl>
    <w:lvl w:ilvl="2" w:tentative="0">
      <w:start w:val="0"/>
      <w:numFmt w:val="bullet"/>
      <w:lvlText w:val="•"/>
      <w:lvlJc w:val="left"/>
      <w:pPr>
        <w:ind w:left="2497" w:hanging="159"/>
      </w:pPr>
      <w:rPr>
        <w:rFonts w:hint="default"/>
        <w:lang w:val="en-US" w:eastAsia="zh-CN" w:bidi="ar-SA"/>
      </w:rPr>
    </w:lvl>
    <w:lvl w:ilvl="3" w:tentative="0">
      <w:start w:val="0"/>
      <w:numFmt w:val="bullet"/>
      <w:lvlText w:val="•"/>
      <w:lvlJc w:val="left"/>
      <w:pPr>
        <w:ind w:left="3415" w:hanging="159"/>
      </w:pPr>
      <w:rPr>
        <w:rFonts w:hint="default"/>
        <w:lang w:val="en-US" w:eastAsia="zh-CN" w:bidi="ar-SA"/>
      </w:rPr>
    </w:lvl>
    <w:lvl w:ilvl="4" w:tentative="0">
      <w:start w:val="0"/>
      <w:numFmt w:val="bullet"/>
      <w:lvlText w:val="•"/>
      <w:lvlJc w:val="left"/>
      <w:pPr>
        <w:ind w:left="4334" w:hanging="159"/>
      </w:pPr>
      <w:rPr>
        <w:rFonts w:hint="default"/>
        <w:lang w:val="en-US" w:eastAsia="zh-CN" w:bidi="ar-SA"/>
      </w:rPr>
    </w:lvl>
    <w:lvl w:ilvl="5" w:tentative="0">
      <w:start w:val="0"/>
      <w:numFmt w:val="bullet"/>
      <w:lvlText w:val="•"/>
      <w:lvlJc w:val="left"/>
      <w:pPr>
        <w:ind w:left="5253" w:hanging="159"/>
      </w:pPr>
      <w:rPr>
        <w:rFonts w:hint="default"/>
        <w:lang w:val="en-US" w:eastAsia="zh-CN" w:bidi="ar-SA"/>
      </w:rPr>
    </w:lvl>
    <w:lvl w:ilvl="6" w:tentative="0">
      <w:start w:val="0"/>
      <w:numFmt w:val="bullet"/>
      <w:lvlText w:val="•"/>
      <w:lvlJc w:val="left"/>
      <w:pPr>
        <w:ind w:left="6171" w:hanging="159"/>
      </w:pPr>
      <w:rPr>
        <w:rFonts w:hint="default"/>
        <w:lang w:val="en-US" w:eastAsia="zh-CN" w:bidi="ar-SA"/>
      </w:rPr>
    </w:lvl>
    <w:lvl w:ilvl="7" w:tentative="0">
      <w:start w:val="0"/>
      <w:numFmt w:val="bullet"/>
      <w:lvlText w:val="•"/>
      <w:lvlJc w:val="left"/>
      <w:pPr>
        <w:ind w:left="7090" w:hanging="159"/>
      </w:pPr>
      <w:rPr>
        <w:rFonts w:hint="default"/>
        <w:lang w:val="en-US" w:eastAsia="zh-CN" w:bidi="ar-SA"/>
      </w:rPr>
    </w:lvl>
    <w:lvl w:ilvl="8" w:tentative="0">
      <w:start w:val="0"/>
      <w:numFmt w:val="bullet"/>
      <w:lvlText w:val="•"/>
      <w:lvlJc w:val="left"/>
      <w:pPr>
        <w:ind w:left="8008" w:hanging="159"/>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1263" w:hanging="213"/>
        <w:jc w:val="left"/>
      </w:pPr>
      <w:rPr>
        <w:rFonts w:hint="default" w:ascii="Times New Roman" w:hAnsi="Times New Roman" w:eastAsia="Times New Roman" w:cs="Times New Roman"/>
        <w:spacing w:val="-1"/>
        <w:w w:val="100"/>
        <w:sz w:val="26"/>
        <w:szCs w:val="26"/>
        <w:lang w:val="en-US" w:eastAsia="zh-CN" w:bidi="ar-SA"/>
      </w:rPr>
    </w:lvl>
    <w:lvl w:ilvl="1" w:tentative="0">
      <w:start w:val="0"/>
      <w:numFmt w:val="bullet"/>
      <w:lvlText w:val="•"/>
      <w:lvlJc w:val="left"/>
      <w:pPr>
        <w:ind w:left="2118" w:hanging="213"/>
      </w:pPr>
      <w:rPr>
        <w:rFonts w:hint="default"/>
        <w:lang w:val="en-US" w:eastAsia="zh-CN" w:bidi="ar-SA"/>
      </w:rPr>
    </w:lvl>
    <w:lvl w:ilvl="2" w:tentative="0">
      <w:start w:val="0"/>
      <w:numFmt w:val="bullet"/>
      <w:lvlText w:val="•"/>
      <w:lvlJc w:val="left"/>
      <w:pPr>
        <w:ind w:left="2977" w:hanging="213"/>
      </w:pPr>
      <w:rPr>
        <w:rFonts w:hint="default"/>
        <w:lang w:val="en-US" w:eastAsia="zh-CN" w:bidi="ar-SA"/>
      </w:rPr>
    </w:lvl>
    <w:lvl w:ilvl="3" w:tentative="0">
      <w:start w:val="0"/>
      <w:numFmt w:val="bullet"/>
      <w:lvlText w:val="•"/>
      <w:lvlJc w:val="left"/>
      <w:pPr>
        <w:ind w:left="3835" w:hanging="213"/>
      </w:pPr>
      <w:rPr>
        <w:rFonts w:hint="default"/>
        <w:lang w:val="en-US" w:eastAsia="zh-CN" w:bidi="ar-SA"/>
      </w:rPr>
    </w:lvl>
    <w:lvl w:ilvl="4" w:tentative="0">
      <w:start w:val="0"/>
      <w:numFmt w:val="bullet"/>
      <w:lvlText w:val="•"/>
      <w:lvlJc w:val="left"/>
      <w:pPr>
        <w:ind w:left="4694" w:hanging="213"/>
      </w:pPr>
      <w:rPr>
        <w:rFonts w:hint="default"/>
        <w:lang w:val="en-US" w:eastAsia="zh-CN" w:bidi="ar-SA"/>
      </w:rPr>
    </w:lvl>
    <w:lvl w:ilvl="5" w:tentative="0">
      <w:start w:val="0"/>
      <w:numFmt w:val="bullet"/>
      <w:lvlText w:val="•"/>
      <w:lvlJc w:val="left"/>
      <w:pPr>
        <w:ind w:left="5553" w:hanging="213"/>
      </w:pPr>
      <w:rPr>
        <w:rFonts w:hint="default"/>
        <w:lang w:val="en-US" w:eastAsia="zh-CN" w:bidi="ar-SA"/>
      </w:rPr>
    </w:lvl>
    <w:lvl w:ilvl="6" w:tentative="0">
      <w:start w:val="0"/>
      <w:numFmt w:val="bullet"/>
      <w:lvlText w:val="•"/>
      <w:lvlJc w:val="left"/>
      <w:pPr>
        <w:ind w:left="6411" w:hanging="213"/>
      </w:pPr>
      <w:rPr>
        <w:rFonts w:hint="default"/>
        <w:lang w:val="en-US" w:eastAsia="zh-CN" w:bidi="ar-SA"/>
      </w:rPr>
    </w:lvl>
    <w:lvl w:ilvl="7" w:tentative="0">
      <w:start w:val="0"/>
      <w:numFmt w:val="bullet"/>
      <w:lvlText w:val="•"/>
      <w:lvlJc w:val="left"/>
      <w:pPr>
        <w:ind w:left="7270" w:hanging="213"/>
      </w:pPr>
      <w:rPr>
        <w:rFonts w:hint="default"/>
        <w:lang w:val="en-US" w:eastAsia="zh-CN" w:bidi="ar-SA"/>
      </w:rPr>
    </w:lvl>
    <w:lvl w:ilvl="8" w:tentative="0">
      <w:start w:val="0"/>
      <w:numFmt w:val="bullet"/>
      <w:lvlText w:val="•"/>
      <w:lvlJc w:val="left"/>
      <w:pPr>
        <w:ind w:left="8128" w:hanging="213"/>
      </w:pPr>
      <w:rPr>
        <w:rFonts w:hint="default"/>
        <w:lang w:val="en-US" w:eastAsia="zh-CN" w:bidi="ar-SA"/>
      </w:rPr>
    </w:lvl>
  </w:abstractNum>
  <w:abstractNum w:abstractNumId="2">
    <w:nsid w:val="59ADCABA"/>
    <w:multiLevelType w:val="multilevel"/>
    <w:tmpl w:val="59ADCABA"/>
    <w:lvl w:ilvl="0" w:tentative="0">
      <w:start w:val="3"/>
      <w:numFmt w:val="decimal"/>
      <w:lvlText w:val="%1."/>
      <w:lvlJc w:val="left"/>
      <w:pPr>
        <w:ind w:left="1263" w:hanging="213"/>
        <w:jc w:val="left"/>
      </w:pPr>
      <w:rPr>
        <w:rFonts w:hint="default" w:ascii="Times New Roman" w:hAnsi="Times New Roman" w:eastAsia="Times New Roman" w:cs="Times New Roman"/>
        <w:spacing w:val="-1"/>
        <w:w w:val="100"/>
        <w:sz w:val="26"/>
        <w:szCs w:val="26"/>
        <w:lang w:val="en-US" w:eastAsia="zh-CN" w:bidi="ar-SA"/>
      </w:rPr>
    </w:lvl>
    <w:lvl w:ilvl="1" w:tentative="0">
      <w:start w:val="0"/>
      <w:numFmt w:val="bullet"/>
      <w:lvlText w:val="•"/>
      <w:lvlJc w:val="left"/>
      <w:pPr>
        <w:ind w:left="2118" w:hanging="213"/>
      </w:pPr>
      <w:rPr>
        <w:rFonts w:hint="default"/>
        <w:lang w:val="en-US" w:eastAsia="zh-CN" w:bidi="ar-SA"/>
      </w:rPr>
    </w:lvl>
    <w:lvl w:ilvl="2" w:tentative="0">
      <w:start w:val="0"/>
      <w:numFmt w:val="bullet"/>
      <w:lvlText w:val="•"/>
      <w:lvlJc w:val="left"/>
      <w:pPr>
        <w:ind w:left="2977" w:hanging="213"/>
      </w:pPr>
      <w:rPr>
        <w:rFonts w:hint="default"/>
        <w:lang w:val="en-US" w:eastAsia="zh-CN" w:bidi="ar-SA"/>
      </w:rPr>
    </w:lvl>
    <w:lvl w:ilvl="3" w:tentative="0">
      <w:start w:val="0"/>
      <w:numFmt w:val="bullet"/>
      <w:lvlText w:val="•"/>
      <w:lvlJc w:val="left"/>
      <w:pPr>
        <w:ind w:left="3835" w:hanging="213"/>
      </w:pPr>
      <w:rPr>
        <w:rFonts w:hint="default"/>
        <w:lang w:val="en-US" w:eastAsia="zh-CN" w:bidi="ar-SA"/>
      </w:rPr>
    </w:lvl>
    <w:lvl w:ilvl="4" w:tentative="0">
      <w:start w:val="0"/>
      <w:numFmt w:val="bullet"/>
      <w:lvlText w:val="•"/>
      <w:lvlJc w:val="left"/>
      <w:pPr>
        <w:ind w:left="4694" w:hanging="213"/>
      </w:pPr>
      <w:rPr>
        <w:rFonts w:hint="default"/>
        <w:lang w:val="en-US" w:eastAsia="zh-CN" w:bidi="ar-SA"/>
      </w:rPr>
    </w:lvl>
    <w:lvl w:ilvl="5" w:tentative="0">
      <w:start w:val="0"/>
      <w:numFmt w:val="bullet"/>
      <w:lvlText w:val="•"/>
      <w:lvlJc w:val="left"/>
      <w:pPr>
        <w:ind w:left="5553" w:hanging="213"/>
      </w:pPr>
      <w:rPr>
        <w:rFonts w:hint="default"/>
        <w:lang w:val="en-US" w:eastAsia="zh-CN" w:bidi="ar-SA"/>
      </w:rPr>
    </w:lvl>
    <w:lvl w:ilvl="6" w:tentative="0">
      <w:start w:val="0"/>
      <w:numFmt w:val="bullet"/>
      <w:lvlText w:val="•"/>
      <w:lvlJc w:val="left"/>
      <w:pPr>
        <w:ind w:left="6411" w:hanging="213"/>
      </w:pPr>
      <w:rPr>
        <w:rFonts w:hint="default"/>
        <w:lang w:val="en-US" w:eastAsia="zh-CN" w:bidi="ar-SA"/>
      </w:rPr>
    </w:lvl>
    <w:lvl w:ilvl="7" w:tentative="0">
      <w:start w:val="0"/>
      <w:numFmt w:val="bullet"/>
      <w:lvlText w:val="•"/>
      <w:lvlJc w:val="left"/>
      <w:pPr>
        <w:ind w:left="7270" w:hanging="213"/>
      </w:pPr>
      <w:rPr>
        <w:rFonts w:hint="default"/>
        <w:lang w:val="en-US" w:eastAsia="zh-CN" w:bidi="ar-SA"/>
      </w:rPr>
    </w:lvl>
    <w:lvl w:ilvl="8" w:tentative="0">
      <w:start w:val="0"/>
      <w:numFmt w:val="bullet"/>
      <w:lvlText w:val="•"/>
      <w:lvlJc w:val="left"/>
      <w:pPr>
        <w:ind w:left="8128" w:hanging="213"/>
      </w:pPr>
      <w:rPr>
        <w:rFonts w:hint="default"/>
        <w:lang w:val="en-US" w:eastAsia="zh-CN"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E227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612" w:right="1632" w:hanging="1320"/>
      <w:outlineLvl w:val="1"/>
    </w:pPr>
    <w:rPr>
      <w:rFonts w:ascii="宋体" w:hAnsi="宋体" w:eastAsia="宋体" w:cs="宋体"/>
      <w:sz w:val="44"/>
      <w:szCs w:val="44"/>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91" w:firstLine="640"/>
    </w:pPr>
    <w:rPr>
      <w:rFonts w:ascii="宋体" w:hAnsi="宋体" w:eastAsia="宋体" w:cs="宋体"/>
      <w:lang w:val="en-US" w:eastAsia="zh-CN" w:bidi="ar-SA"/>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2"/>
    <customShpInfo spid="_x0000_s205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2021-06-23T08:08:00Z</dcterms:created>
  <dc:creator>系统管理员</dc:creator>
  <cp:lastModifiedBy>Administrator</cp:lastModifiedBy>
  <dcterms:modified xsi:type="dcterms:W3CDTF">2021-06-24T02:52:29Z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WPS Office</vt:lpwstr>
  </property>
  <property fmtid="{D5CDD505-2E9C-101B-9397-08002B2CF9AE}" pid="4" name="LastSaved">
    <vt:filetime>2021-06-23T00:00:00Z</vt:filetime>
  </property>
  <property fmtid="{D5CDD505-2E9C-101B-9397-08002B2CF9AE}" pid="5" name="KSOProductBuildVer">
    <vt:lpwstr>2052-11.1.0.10577</vt:lpwstr>
  </property>
  <property fmtid="{D5CDD505-2E9C-101B-9397-08002B2CF9AE}" pid="6" name="ICV">
    <vt:lpwstr>2943F2D7CAF24E80A379DD765D4E459E</vt:lpwstr>
  </property>
</Properties>
</file>